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ohneRahmen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4846"/>
      </w:tblGrid>
      <w:tr w:rsidR="00087250" w:rsidTr="00B84552">
        <w:trPr>
          <w:trHeight w:hRule="exact" w:val="7424"/>
        </w:trPr>
        <w:tc>
          <w:tcPr>
            <w:tcW w:w="4962" w:type="dxa"/>
          </w:tcPr>
          <w:p w:rsidR="00087250" w:rsidRDefault="00087250" w:rsidP="002C057F"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1" layoutInCell="1" allowOverlap="1" wp14:anchorId="2A9E35AF" wp14:editId="127E4488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2540</wp:posOffset>
                  </wp:positionV>
                  <wp:extent cx="2332800" cy="4266000"/>
                  <wp:effectExtent l="0" t="0" r="0" b="127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nd Finger Rechts.e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800" cy="426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087250" w:rsidRPr="002C057F" w:rsidRDefault="00087250" w:rsidP="00087250"/>
        </w:tc>
        <w:tc>
          <w:tcPr>
            <w:tcW w:w="4846" w:type="dxa"/>
          </w:tcPr>
          <w:p w:rsidR="00087250" w:rsidRDefault="00087250" w:rsidP="002C057F">
            <w:pPr>
              <w:pStyle w:val="berschrift1"/>
              <w:outlineLvl w:val="0"/>
            </w:pPr>
            <w:r w:rsidRPr="002C057F">
              <w:t>Willkommen</w:t>
            </w:r>
          </w:p>
          <w:p w:rsidR="00087250" w:rsidRDefault="00087250" w:rsidP="002C057F">
            <w:pPr>
              <w:pStyle w:val="berschrift1"/>
              <w:outlineLvl w:val="0"/>
            </w:pPr>
            <w:r>
              <w:t>bei insieme</w:t>
            </w:r>
          </w:p>
          <w:p w:rsidR="00087250" w:rsidRDefault="00087250" w:rsidP="00130DCB">
            <w:pPr>
              <w:pStyle w:val="berschrift1"/>
              <w:spacing w:before="240" w:after="180"/>
              <w:outlineLvl w:val="0"/>
            </w:pPr>
            <w:r>
              <w:t>...</w:t>
            </w:r>
          </w:p>
          <w:p w:rsidR="004E5ABF" w:rsidRDefault="00087250" w:rsidP="004E5ABF">
            <w:pPr>
              <w:pStyle w:val="TextEinleitung"/>
            </w:pPr>
            <w:r>
              <w:t xml:space="preserve">Einleitender Text (3-4 Sätze): Este </w:t>
            </w:r>
            <w:r>
              <w:br/>
              <w:t xml:space="preserve">volupta spernam, aut reped que rehenim peruptatur sunt od explaut re volo blabo. Nem dolorempe molesci num quid </w:t>
            </w:r>
            <w:r>
              <w:br/>
              <w:t>quodiatur sitatur re prestia volorem quos sime nectur siment es ressum dunto magnimporunt perae doluptas iur ad quae mincti tem cus mo bla cumquuntur maximeni …</w:t>
            </w:r>
          </w:p>
        </w:tc>
      </w:tr>
      <w:tr w:rsidR="00B84552" w:rsidTr="00B84552">
        <w:trPr>
          <w:trHeight w:hRule="exact" w:val="692"/>
        </w:trPr>
        <w:tc>
          <w:tcPr>
            <w:tcW w:w="4962" w:type="dxa"/>
          </w:tcPr>
          <w:p w:rsidR="00B84552" w:rsidRDefault="00B84552" w:rsidP="00B84552">
            <w:pPr>
              <w:rPr>
                <w:noProof/>
              </w:rPr>
            </w:pPr>
          </w:p>
        </w:tc>
        <w:tc>
          <w:tcPr>
            <w:tcW w:w="709" w:type="dxa"/>
          </w:tcPr>
          <w:p w:rsidR="00B84552" w:rsidRPr="002C057F" w:rsidRDefault="00B84552" w:rsidP="00B84552"/>
        </w:tc>
        <w:tc>
          <w:tcPr>
            <w:tcW w:w="4846" w:type="dxa"/>
          </w:tcPr>
          <w:p w:rsidR="00B84552" w:rsidRPr="002C057F" w:rsidRDefault="00137C19" w:rsidP="00B84552"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0" locked="1" layoutInCell="1" allowOverlap="1">
                  <wp:simplePos x="0" y="0"/>
                  <wp:positionH relativeFrom="page">
                    <wp:posOffset>1085215</wp:posOffset>
                  </wp:positionH>
                  <wp:positionV relativeFrom="page">
                    <wp:posOffset>3109595</wp:posOffset>
                  </wp:positionV>
                  <wp:extent cx="1983105" cy="198691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Auge.e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05" cy="198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7250" w:rsidTr="00087250">
        <w:trPr>
          <w:trHeight w:hRule="exact" w:val="7371"/>
        </w:trPr>
        <w:tc>
          <w:tcPr>
            <w:tcW w:w="4962" w:type="dxa"/>
          </w:tcPr>
          <w:p w:rsidR="00087250" w:rsidRDefault="00087250" w:rsidP="00B9609B">
            <w:pPr>
              <w:pStyle w:val="berschrift2"/>
              <w:outlineLvl w:val="1"/>
            </w:pPr>
            <w:r w:rsidRPr="00B9609B">
              <w:t>Auf Sie warten…</w:t>
            </w:r>
          </w:p>
          <w:p w:rsidR="00087250" w:rsidRDefault="00087250" w:rsidP="00087250">
            <w:pPr>
              <w:pStyle w:val="StandardmitAbsatz"/>
            </w:pPr>
            <w:r w:rsidRPr="00B9609B">
              <w:t xml:space="preserve">Treffpunkt und Austausch für Menschen mit </w:t>
            </w:r>
            <w:r>
              <w:br/>
            </w:r>
            <w:r w:rsidRPr="00B9609B">
              <w:t>geistiger Behinderung und ihre Familien</w:t>
            </w:r>
          </w:p>
          <w:p w:rsidR="00087250" w:rsidRPr="00B9609B" w:rsidRDefault="00087250" w:rsidP="00B9609B">
            <w:pPr>
              <w:pStyle w:val="TextkleinmitEinzug"/>
            </w:pPr>
            <w:r w:rsidRPr="00B9609B">
              <w:t xml:space="preserve">Elterncafé (evtl. kurz Beschrieb), Teens-Club (evtl. kurz </w:t>
            </w:r>
          </w:p>
          <w:p w:rsidR="00087250" w:rsidRPr="00B9609B" w:rsidRDefault="00087250" w:rsidP="00B9609B">
            <w:pPr>
              <w:pStyle w:val="TextkleinmitEinzug"/>
            </w:pPr>
            <w:r w:rsidRPr="00B9609B">
              <w:t xml:space="preserve">Beschrieb), Selbst- und Mitbestimmungsgruppe für </w:t>
            </w:r>
          </w:p>
          <w:p w:rsidR="00087250" w:rsidRPr="00B9609B" w:rsidRDefault="00087250" w:rsidP="00B9609B">
            <w:pPr>
              <w:pStyle w:val="TextkleinmitEinzug"/>
            </w:pPr>
            <w:r w:rsidRPr="00B9609B">
              <w:t xml:space="preserve">Menschen mit einer geistigen Behinderung (evtl. kurzer </w:t>
            </w:r>
          </w:p>
          <w:p w:rsidR="00087250" w:rsidRPr="00B9609B" w:rsidRDefault="00087250" w:rsidP="00B9609B">
            <w:pPr>
              <w:pStyle w:val="TextkleinmitEinzug"/>
            </w:pPr>
            <w:r w:rsidRPr="00B9609B">
              <w:t>Beschrieb),…</w:t>
            </w:r>
          </w:p>
          <w:p w:rsidR="00087250" w:rsidRDefault="00087250" w:rsidP="00087250">
            <w:pPr>
              <w:pStyle w:val="StandardmitAbsatz"/>
            </w:pPr>
            <w:r w:rsidRPr="00087250">
              <w:t>Kurse &amp; Ferienangebote für Menschen mit</w:t>
            </w:r>
            <w:r>
              <w:br/>
            </w:r>
            <w:r w:rsidRPr="00087250">
              <w:t>Behinderung</w:t>
            </w:r>
          </w:p>
          <w:p w:rsidR="00087250" w:rsidRDefault="00087250" w:rsidP="00087250">
            <w:pPr>
              <w:pStyle w:val="TextkleinmitEinzug"/>
            </w:pPr>
            <w:r>
              <w:t xml:space="preserve">z.B. grosses Sommer-Kinderlager, Computer-Kurs, </w:t>
            </w:r>
          </w:p>
          <w:p w:rsidR="00087250" w:rsidRDefault="00087250" w:rsidP="00087250">
            <w:pPr>
              <w:pStyle w:val="TextkleinmitEinzug"/>
            </w:pPr>
            <w:r>
              <w:t>Hip Hop-Wochenende,…</w:t>
            </w:r>
          </w:p>
          <w:p w:rsidR="00087250" w:rsidRDefault="00087250" w:rsidP="00087250">
            <w:pPr>
              <w:pStyle w:val="StandardmitAbsatz"/>
            </w:pPr>
            <w:r>
              <w:t>Entlastungsangebote</w:t>
            </w:r>
          </w:p>
          <w:p w:rsidR="00087250" w:rsidRDefault="00087250" w:rsidP="00087250">
            <w:pPr>
              <w:pStyle w:val="TextkleinmitEinzug"/>
            </w:pPr>
            <w:r>
              <w:t>jeden Samstagnachmittag</w:t>
            </w:r>
          </w:p>
          <w:p w:rsidR="00087250" w:rsidRDefault="00087250" w:rsidP="00087250">
            <w:pPr>
              <w:pStyle w:val="StandardmitAbsatz"/>
            </w:pPr>
            <w:r>
              <w:t xml:space="preserve">Infoveranstaltungen zu aktuellen Themen </w:t>
            </w:r>
          </w:p>
          <w:p w:rsidR="00087250" w:rsidRDefault="00087250" w:rsidP="00087250">
            <w:pPr>
              <w:pStyle w:val="TextkleinmitEinzug"/>
            </w:pPr>
            <w:r>
              <w:t xml:space="preserve">z.B. «Erwachsenenschutzrecht», «Integration in die </w:t>
            </w:r>
          </w:p>
          <w:p w:rsidR="00087250" w:rsidRDefault="00087250" w:rsidP="00087250">
            <w:pPr>
              <w:pStyle w:val="TextkleinmitEinzug"/>
            </w:pPr>
            <w:r>
              <w:t>Kita»,…</w:t>
            </w:r>
          </w:p>
          <w:p w:rsidR="00087250" w:rsidRDefault="00087250" w:rsidP="00087250">
            <w:pPr>
              <w:pStyle w:val="StandardmitAbsatz"/>
            </w:pPr>
            <w:r>
              <w:t xml:space="preserve">Beratung für Menschen mit Behinderung und </w:t>
            </w:r>
            <w:r>
              <w:br/>
              <w:t>ihre Familien</w:t>
            </w:r>
          </w:p>
          <w:p w:rsidR="00087250" w:rsidRPr="00B9609B" w:rsidRDefault="00087250" w:rsidP="00087250">
            <w:pPr>
              <w:pStyle w:val="TextkleinmitEinzug"/>
            </w:pPr>
            <w:r>
              <w:t>Jeden Montag von 13.00 – 17.00</w:t>
            </w:r>
          </w:p>
        </w:tc>
        <w:tc>
          <w:tcPr>
            <w:tcW w:w="709" w:type="dxa"/>
          </w:tcPr>
          <w:p w:rsidR="00087250" w:rsidRDefault="00087250" w:rsidP="00087250"/>
        </w:tc>
        <w:tc>
          <w:tcPr>
            <w:tcW w:w="4846" w:type="dxa"/>
          </w:tcPr>
          <w:p w:rsidR="00087250" w:rsidRDefault="00087250" w:rsidP="00087250">
            <w:pPr>
              <w:pStyle w:val="berschrift2"/>
              <w:outlineLvl w:val="1"/>
            </w:pPr>
            <w:r>
              <w:t>Als Mitglied können Sie…</w:t>
            </w:r>
          </w:p>
          <w:p w:rsidR="00087250" w:rsidRDefault="00087250" w:rsidP="00087250">
            <w:pPr>
              <w:pStyle w:val="StandardmitAbsatz"/>
            </w:pPr>
            <w:r>
              <w:t>…sich mit vielen andern Familien/Menschen mit Behinderung austauschen und Teil eines grossen Netzwerks werden.</w:t>
            </w:r>
          </w:p>
          <w:p w:rsidR="00087250" w:rsidRDefault="00087250" w:rsidP="00087250">
            <w:pPr>
              <w:pStyle w:val="StandardmitAbsatz"/>
            </w:pPr>
            <w:r>
              <w:t>…von vergünstigten Angeboten profitieren.</w:t>
            </w:r>
          </w:p>
          <w:p w:rsidR="00087250" w:rsidRDefault="00087250" w:rsidP="00087250">
            <w:pPr>
              <w:pStyle w:val="StandardmitAbsatz"/>
            </w:pPr>
            <w:r>
              <w:t>…die Aktivitäten des Vereins mitprägen.</w:t>
            </w:r>
          </w:p>
          <w:p w:rsidR="00B84552" w:rsidRPr="00B84552" w:rsidRDefault="00087250" w:rsidP="00137C19">
            <w:pPr>
              <w:pStyle w:val="StandardmitAbsatz"/>
            </w:pPr>
            <w:r>
              <w:t xml:space="preserve">…sich gemeinsam mit anderen Familien für </w:t>
            </w:r>
            <w:r>
              <w:br/>
              <w:t>bessere, (politische) Rahmenbedingungen in der Region engagieren.</w:t>
            </w:r>
          </w:p>
        </w:tc>
      </w:tr>
      <w:tr w:rsidR="00087250" w:rsidTr="00B84552">
        <w:trPr>
          <w:trHeight w:hRule="exact" w:val="7427"/>
        </w:trPr>
        <w:tc>
          <w:tcPr>
            <w:tcW w:w="4962" w:type="dxa"/>
          </w:tcPr>
          <w:p w:rsidR="00087250" w:rsidRDefault="00087250" w:rsidP="00087250">
            <w:pPr>
              <w:pStyle w:val="berschrift2"/>
              <w:outlineLvl w:val="1"/>
            </w:pPr>
            <w:r>
              <w:lastRenderedPageBreak/>
              <w:t>Mitglieder über unseren Verein</w:t>
            </w:r>
          </w:p>
          <w:p w:rsidR="00087250" w:rsidRPr="008F0AE9" w:rsidRDefault="00087250" w:rsidP="008F0AE9">
            <w:pPr>
              <w:pStyle w:val="berschrift3"/>
              <w:outlineLvl w:val="2"/>
            </w:pPr>
            <w:r w:rsidRPr="008F0AE9">
              <w:t xml:space="preserve">Warum sind Sie Mitglied? Was gefällt Ihnen </w:t>
            </w:r>
            <w:r w:rsidR="008F0AE9" w:rsidRPr="008F0AE9">
              <w:br/>
            </w:r>
            <w:r w:rsidRPr="008F0AE9">
              <w:t>an insieme?</w:t>
            </w:r>
          </w:p>
          <w:p w:rsidR="00087250" w:rsidRDefault="00087250" w:rsidP="008F0AE9">
            <w:r>
              <w:t xml:space="preserve">«Hier kommt ein Zitat, volupta spernam, aut reped queom rehenim peruptatur sunt  explaut re volo blabo. Ost Nem dolorempe molesci </w:t>
            </w:r>
          </w:p>
          <w:p w:rsidR="00087250" w:rsidRDefault="00087250" w:rsidP="008F0AE9">
            <w:pPr>
              <w:pStyle w:val="ZitatBeschriftung"/>
            </w:pPr>
            <w:r>
              <w:t>(Laura, 36, Mutter eines Kindes mit Down Syndrom)</w:t>
            </w:r>
          </w:p>
          <w:p w:rsidR="00087250" w:rsidRDefault="00087250" w:rsidP="00087250">
            <w:r>
              <w:t xml:space="preserve">«Hier kommt ein Zitat, volupta spernam, aut reped quperuptatur sunt explaut re volo blabo. Ost Nem dolorempe molesci » </w:t>
            </w:r>
          </w:p>
          <w:p w:rsidR="00087250" w:rsidRDefault="00087250" w:rsidP="008F0AE9">
            <w:pPr>
              <w:pStyle w:val="ZitatBeschriftung"/>
            </w:pPr>
            <w:r>
              <w:t xml:space="preserve">(Anna, 42, Teilnehmerin Sommerferienwoche) </w:t>
            </w:r>
          </w:p>
          <w:p w:rsidR="00087250" w:rsidRDefault="00087250" w:rsidP="00087250">
            <w:r>
              <w:t>«Hier kommt ein Zitat, volupta spernam, aut reped quperuptatur sunt explaut re volo blabo. Ost Nem dolorempe molesci »</w:t>
            </w:r>
          </w:p>
          <w:p w:rsidR="00087250" w:rsidRDefault="00087250" w:rsidP="008F0AE9">
            <w:pPr>
              <w:pStyle w:val="ZitatBeschriftung"/>
            </w:pPr>
            <w:r>
              <w:t>(John, 55, Vater eines Kindes ohne Diagnose)</w:t>
            </w:r>
          </w:p>
        </w:tc>
        <w:tc>
          <w:tcPr>
            <w:tcW w:w="709" w:type="dxa"/>
          </w:tcPr>
          <w:p w:rsidR="00087250" w:rsidRDefault="00087250" w:rsidP="00087250"/>
        </w:tc>
        <w:tc>
          <w:tcPr>
            <w:tcW w:w="4846" w:type="dxa"/>
          </w:tcPr>
          <w:p w:rsidR="008F0AE9" w:rsidRDefault="008F0AE9" w:rsidP="008F0AE9">
            <w:pPr>
              <w:pStyle w:val="berschrift2"/>
              <w:outlineLvl w:val="1"/>
            </w:pPr>
            <w:r>
              <w:t xml:space="preserve">Jahresprogramm 2019 </w:t>
            </w:r>
          </w:p>
          <w:p w:rsidR="008F0AE9" w:rsidRDefault="008F0AE9" w:rsidP="008F0AE9">
            <w:pPr>
              <w:pStyle w:val="berschrift3"/>
              <w:outlineLvl w:val="2"/>
            </w:pPr>
            <w:r>
              <w:t>(je nach Menge nur Höhepunkte)</w:t>
            </w:r>
          </w:p>
          <w:p w:rsidR="008F0AE9" w:rsidRDefault="008F0AE9" w:rsidP="008F0AE9">
            <w:pPr>
              <w:pStyle w:val="StandardmitAbsatz"/>
            </w:pPr>
            <w:r>
              <w:t>10.1. Schlitteln gehen!</w:t>
            </w:r>
          </w:p>
          <w:p w:rsidR="008F0AE9" w:rsidRDefault="008F0AE9" w:rsidP="008F0AE9">
            <w:pPr>
              <w:pStyle w:val="StandardmitAbsatz"/>
            </w:pPr>
            <w:r>
              <w:t>14.2. Stricken für alle mit Punsch</w:t>
            </w:r>
          </w:p>
          <w:p w:rsidR="008F0AE9" w:rsidRDefault="008F0AE9" w:rsidP="008F0AE9">
            <w:pPr>
              <w:pStyle w:val="StandardmitAbsatz"/>
            </w:pPr>
            <w:r>
              <w:t>20. 2. Schlittschuhlaufen</w:t>
            </w:r>
          </w:p>
          <w:p w:rsidR="008F0AE9" w:rsidRDefault="008F0AE9" w:rsidP="008F0AE9">
            <w:pPr>
              <w:pStyle w:val="StandardmitAbsatz"/>
            </w:pPr>
            <w:r>
              <w:t>13.3. Generalversammlung</w:t>
            </w:r>
          </w:p>
          <w:p w:rsidR="008F0AE9" w:rsidRDefault="008F0AE9" w:rsidP="008F0AE9">
            <w:pPr>
              <w:pStyle w:val="StandardmitAbsatz"/>
            </w:pPr>
            <w:r>
              <w:t>15. 4. Infoanlass «Erwachsenenschutzrecht»</w:t>
            </w:r>
          </w:p>
          <w:p w:rsidR="00087250" w:rsidRDefault="008F0AE9" w:rsidP="008F0AE9">
            <w:pPr>
              <w:pStyle w:val="StandardmitAbsatz"/>
            </w:pPr>
            <w:r>
              <w:t>...</w:t>
            </w:r>
          </w:p>
          <w:p w:rsidR="00532013" w:rsidRDefault="00532013" w:rsidP="00532013"/>
          <w:p w:rsidR="00532013" w:rsidRDefault="00532013" w:rsidP="00532013"/>
          <w:p w:rsidR="00532013" w:rsidRDefault="00532013" w:rsidP="00532013"/>
          <w:p w:rsidR="00532013" w:rsidRDefault="00532013" w:rsidP="00532013"/>
          <w:p w:rsidR="00532013" w:rsidRDefault="00532013" w:rsidP="00532013"/>
          <w:p w:rsidR="00532013" w:rsidRDefault="00532013" w:rsidP="00532013"/>
          <w:p w:rsidR="00532013" w:rsidRDefault="00532013" w:rsidP="00532013"/>
          <w:p w:rsidR="00532013" w:rsidRDefault="00532013" w:rsidP="00532013"/>
          <w:p w:rsidR="00532013" w:rsidRDefault="00532013" w:rsidP="00532013"/>
          <w:p w:rsidR="00532013" w:rsidRDefault="00532013" w:rsidP="00532013">
            <w:r>
              <w:t xml:space="preserve">Das detaillierte Jahresprogramm, Kurs- und </w:t>
            </w:r>
            <w:r>
              <w:br/>
              <w:t xml:space="preserve">Ferienangebote gibt’s online: </w:t>
            </w:r>
          </w:p>
          <w:p w:rsidR="00532013" w:rsidRDefault="00532013" w:rsidP="00532013">
            <w:r>
              <w:t>www. …</w:t>
            </w:r>
          </w:p>
        </w:tc>
      </w:tr>
      <w:tr w:rsidR="008F0AE9" w:rsidTr="00B84552">
        <w:trPr>
          <w:trHeight w:hRule="exact" w:val="692"/>
        </w:trPr>
        <w:tc>
          <w:tcPr>
            <w:tcW w:w="4962" w:type="dxa"/>
          </w:tcPr>
          <w:p w:rsidR="008F0AE9" w:rsidRDefault="00B84552" w:rsidP="008F0AE9">
            <w:r>
              <w:rPr>
                <w:noProof/>
                <w:lang w:eastAsia="de-CH"/>
              </w:rPr>
              <w:drawing>
                <wp:anchor distT="0" distB="0" distL="114300" distR="114300" simplePos="0" relativeHeight="251663360" behindDoc="1" locked="1" layoutInCell="1" allowOverlap="1" wp14:anchorId="081A02BA" wp14:editId="68E7524A">
                  <wp:simplePos x="0" y="0"/>
                  <wp:positionH relativeFrom="page">
                    <wp:posOffset>-155575</wp:posOffset>
                  </wp:positionH>
                  <wp:positionV relativeFrom="page">
                    <wp:posOffset>-962660</wp:posOffset>
                  </wp:positionV>
                  <wp:extent cx="3365500" cy="4596765"/>
                  <wp:effectExtent l="0" t="0" r="635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Hände verbunden.em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0" cy="459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8F0AE9" w:rsidRDefault="008F0AE9" w:rsidP="008F0AE9"/>
        </w:tc>
        <w:tc>
          <w:tcPr>
            <w:tcW w:w="4846" w:type="dxa"/>
          </w:tcPr>
          <w:p w:rsidR="008F0AE9" w:rsidRDefault="008F0AE9" w:rsidP="008F0AE9"/>
        </w:tc>
      </w:tr>
      <w:tr w:rsidR="008F0AE9" w:rsidTr="00B84552">
        <w:trPr>
          <w:trHeight w:val="7370"/>
        </w:trPr>
        <w:tc>
          <w:tcPr>
            <w:tcW w:w="4962" w:type="dxa"/>
            <w:vAlign w:val="bottom"/>
          </w:tcPr>
          <w:p w:rsidR="008F0AE9" w:rsidRDefault="008F0AE9" w:rsidP="008F0AE9">
            <w:pPr>
              <w:pStyle w:val="berschrift2"/>
              <w:spacing w:after="160"/>
              <w:outlineLvl w:val="1"/>
            </w:pPr>
            <w:r>
              <w:t>Wir freuen uns auf Sie!</w:t>
            </w:r>
          </w:p>
          <w:p w:rsidR="008F0AE9" w:rsidRDefault="008F0AE9" w:rsidP="008F0AE9">
            <w:r>
              <w:t xml:space="preserve">Name (!) der Person/Personen </w:t>
            </w:r>
          </w:p>
          <w:p w:rsidR="008F0AE9" w:rsidRDefault="008F0AE9" w:rsidP="008F0AE9">
            <w:r>
              <w:t>(evtl. mit Foto)</w:t>
            </w:r>
          </w:p>
          <w:p w:rsidR="008F0AE9" w:rsidRDefault="008F0AE9" w:rsidP="008F0AE9">
            <w:r>
              <w:t>Adresse</w:t>
            </w:r>
          </w:p>
          <w:p w:rsidR="008F0AE9" w:rsidRDefault="008F0AE9" w:rsidP="008F0AE9">
            <w:r>
              <w:t xml:space="preserve">Telefon </w:t>
            </w:r>
          </w:p>
          <w:p w:rsidR="008F0AE9" w:rsidRDefault="008F0AE9" w:rsidP="008F0AE9">
            <w:r>
              <w:t>E-Mail</w:t>
            </w:r>
          </w:p>
        </w:tc>
        <w:tc>
          <w:tcPr>
            <w:tcW w:w="709" w:type="dxa"/>
          </w:tcPr>
          <w:p w:rsidR="008F0AE9" w:rsidRDefault="008F0AE9" w:rsidP="008F0AE9"/>
        </w:tc>
        <w:tc>
          <w:tcPr>
            <w:tcW w:w="4846" w:type="dxa"/>
          </w:tcPr>
          <w:p w:rsidR="008F0AE9" w:rsidRDefault="008F0AE9" w:rsidP="008F0AE9"/>
        </w:tc>
      </w:tr>
    </w:tbl>
    <w:p w:rsidR="00087250" w:rsidRPr="00B84552" w:rsidRDefault="00087250" w:rsidP="00B84552">
      <w:pPr>
        <w:spacing w:line="240" w:lineRule="auto"/>
        <w:rPr>
          <w:sz w:val="4"/>
          <w:szCs w:val="4"/>
        </w:rPr>
      </w:pPr>
    </w:p>
    <w:sectPr w:rsidR="00087250" w:rsidRPr="00B84552" w:rsidSect="00B84552">
      <w:headerReference w:type="default" r:id="rId11"/>
      <w:pgSz w:w="11906" w:h="16838"/>
      <w:pgMar w:top="709" w:right="680" w:bottom="454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38" w:rsidRDefault="00B94D38" w:rsidP="00F91D37">
      <w:pPr>
        <w:spacing w:line="240" w:lineRule="auto"/>
      </w:pPr>
      <w:r>
        <w:separator/>
      </w:r>
    </w:p>
  </w:endnote>
  <w:endnote w:type="continuationSeparator" w:id="0">
    <w:p w:rsidR="00B94D38" w:rsidRDefault="00B94D3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38" w:rsidRDefault="00B94D38" w:rsidP="00F91D37">
      <w:pPr>
        <w:spacing w:line="240" w:lineRule="auto"/>
      </w:pPr>
      <w:r>
        <w:separator/>
      </w:r>
    </w:p>
  </w:footnote>
  <w:footnote w:type="continuationSeparator" w:id="0">
    <w:p w:rsidR="00B94D38" w:rsidRDefault="00B94D38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E5" w:rsidRPr="00B353E5" w:rsidRDefault="00B353E5" w:rsidP="00D87D42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10"/>
    <w:rsid w:val="00002978"/>
    <w:rsid w:val="0001010F"/>
    <w:rsid w:val="000266B7"/>
    <w:rsid w:val="00032B92"/>
    <w:rsid w:val="000375F4"/>
    <w:rsid w:val="000409C8"/>
    <w:rsid w:val="00041700"/>
    <w:rsid w:val="00063BC2"/>
    <w:rsid w:val="000701F1"/>
    <w:rsid w:val="00071780"/>
    <w:rsid w:val="00087250"/>
    <w:rsid w:val="000923A3"/>
    <w:rsid w:val="00096E8E"/>
    <w:rsid w:val="000B595D"/>
    <w:rsid w:val="000C49C1"/>
    <w:rsid w:val="000D1743"/>
    <w:rsid w:val="000E756F"/>
    <w:rsid w:val="0010021F"/>
    <w:rsid w:val="00102345"/>
    <w:rsid w:val="00106688"/>
    <w:rsid w:val="00107F09"/>
    <w:rsid w:val="001134C7"/>
    <w:rsid w:val="00113CB8"/>
    <w:rsid w:val="0012151C"/>
    <w:rsid w:val="00130DCB"/>
    <w:rsid w:val="001375AB"/>
    <w:rsid w:val="00137C19"/>
    <w:rsid w:val="00144122"/>
    <w:rsid w:val="00154677"/>
    <w:rsid w:val="00167916"/>
    <w:rsid w:val="0017154D"/>
    <w:rsid w:val="0017752A"/>
    <w:rsid w:val="001B21DE"/>
    <w:rsid w:val="001F4A7E"/>
    <w:rsid w:val="001F4B8C"/>
    <w:rsid w:val="0022685B"/>
    <w:rsid w:val="0023205B"/>
    <w:rsid w:val="0025644A"/>
    <w:rsid w:val="00267F71"/>
    <w:rsid w:val="0027604B"/>
    <w:rsid w:val="00290E37"/>
    <w:rsid w:val="002B5125"/>
    <w:rsid w:val="002C057F"/>
    <w:rsid w:val="002D38AE"/>
    <w:rsid w:val="002F06AA"/>
    <w:rsid w:val="002F2C95"/>
    <w:rsid w:val="002F68A2"/>
    <w:rsid w:val="0030245A"/>
    <w:rsid w:val="0032330D"/>
    <w:rsid w:val="00333A1B"/>
    <w:rsid w:val="003514EE"/>
    <w:rsid w:val="00363671"/>
    <w:rsid w:val="00364EE3"/>
    <w:rsid w:val="003757E4"/>
    <w:rsid w:val="00375834"/>
    <w:rsid w:val="003D0FAA"/>
    <w:rsid w:val="003E2E10"/>
    <w:rsid w:val="003F1A56"/>
    <w:rsid w:val="00417B81"/>
    <w:rsid w:val="004200FD"/>
    <w:rsid w:val="00452D49"/>
    <w:rsid w:val="00486DBB"/>
    <w:rsid w:val="00494FD7"/>
    <w:rsid w:val="004A039B"/>
    <w:rsid w:val="004B0FDB"/>
    <w:rsid w:val="004C1329"/>
    <w:rsid w:val="004C3880"/>
    <w:rsid w:val="004D0F2F"/>
    <w:rsid w:val="004D179F"/>
    <w:rsid w:val="004D380B"/>
    <w:rsid w:val="004D5B31"/>
    <w:rsid w:val="004E5ABF"/>
    <w:rsid w:val="00500294"/>
    <w:rsid w:val="00526C93"/>
    <w:rsid w:val="00532013"/>
    <w:rsid w:val="00535EA2"/>
    <w:rsid w:val="00537410"/>
    <w:rsid w:val="00550787"/>
    <w:rsid w:val="00591832"/>
    <w:rsid w:val="00592841"/>
    <w:rsid w:val="005B4DEC"/>
    <w:rsid w:val="005B6FD0"/>
    <w:rsid w:val="005C6148"/>
    <w:rsid w:val="005D6F2D"/>
    <w:rsid w:val="005F2B9C"/>
    <w:rsid w:val="006044D5"/>
    <w:rsid w:val="00605B3C"/>
    <w:rsid w:val="00622FDC"/>
    <w:rsid w:val="00625020"/>
    <w:rsid w:val="00642F26"/>
    <w:rsid w:val="0065274C"/>
    <w:rsid w:val="00664F1E"/>
    <w:rsid w:val="00686D14"/>
    <w:rsid w:val="00687ED7"/>
    <w:rsid w:val="006C144C"/>
    <w:rsid w:val="006E0F4E"/>
    <w:rsid w:val="006F0345"/>
    <w:rsid w:val="006F0469"/>
    <w:rsid w:val="006F7E54"/>
    <w:rsid w:val="007040B6"/>
    <w:rsid w:val="00705076"/>
    <w:rsid w:val="00711147"/>
    <w:rsid w:val="00722ED4"/>
    <w:rsid w:val="007277E3"/>
    <w:rsid w:val="00731A17"/>
    <w:rsid w:val="00734458"/>
    <w:rsid w:val="007419CF"/>
    <w:rsid w:val="0074487E"/>
    <w:rsid w:val="00746273"/>
    <w:rsid w:val="0075138A"/>
    <w:rsid w:val="00774E70"/>
    <w:rsid w:val="00792C77"/>
    <w:rsid w:val="00796CEE"/>
    <w:rsid w:val="007C0B2A"/>
    <w:rsid w:val="007E0460"/>
    <w:rsid w:val="00841B44"/>
    <w:rsid w:val="00857D8A"/>
    <w:rsid w:val="00870017"/>
    <w:rsid w:val="00883CC4"/>
    <w:rsid w:val="008D0922"/>
    <w:rsid w:val="008E4952"/>
    <w:rsid w:val="008F0AE9"/>
    <w:rsid w:val="00923A24"/>
    <w:rsid w:val="0093619F"/>
    <w:rsid w:val="009427E5"/>
    <w:rsid w:val="009454B7"/>
    <w:rsid w:val="009613D8"/>
    <w:rsid w:val="00974275"/>
    <w:rsid w:val="009804FC"/>
    <w:rsid w:val="00995CBA"/>
    <w:rsid w:val="0099678C"/>
    <w:rsid w:val="009A3F35"/>
    <w:rsid w:val="009B0C96"/>
    <w:rsid w:val="009B1AA8"/>
    <w:rsid w:val="009C222B"/>
    <w:rsid w:val="009C67A8"/>
    <w:rsid w:val="009D201B"/>
    <w:rsid w:val="009D5D9C"/>
    <w:rsid w:val="009E2171"/>
    <w:rsid w:val="00A06F53"/>
    <w:rsid w:val="00A5451D"/>
    <w:rsid w:val="00A57815"/>
    <w:rsid w:val="00A62F82"/>
    <w:rsid w:val="00A70CDC"/>
    <w:rsid w:val="00A7133D"/>
    <w:rsid w:val="00AA2932"/>
    <w:rsid w:val="00AC2D5B"/>
    <w:rsid w:val="00AD36B2"/>
    <w:rsid w:val="00AE18D4"/>
    <w:rsid w:val="00AF47AE"/>
    <w:rsid w:val="00AF7CA8"/>
    <w:rsid w:val="00B11A9B"/>
    <w:rsid w:val="00B32ABB"/>
    <w:rsid w:val="00B353E5"/>
    <w:rsid w:val="00B41FD3"/>
    <w:rsid w:val="00B426D3"/>
    <w:rsid w:val="00B431DE"/>
    <w:rsid w:val="00B452C0"/>
    <w:rsid w:val="00B64896"/>
    <w:rsid w:val="00B70D03"/>
    <w:rsid w:val="00B72A7A"/>
    <w:rsid w:val="00B803E7"/>
    <w:rsid w:val="00B82E14"/>
    <w:rsid w:val="00B84552"/>
    <w:rsid w:val="00B87693"/>
    <w:rsid w:val="00B94D38"/>
    <w:rsid w:val="00B9609B"/>
    <w:rsid w:val="00BA4DDE"/>
    <w:rsid w:val="00BC655F"/>
    <w:rsid w:val="00BD16D2"/>
    <w:rsid w:val="00BE1E62"/>
    <w:rsid w:val="00BF7052"/>
    <w:rsid w:val="00C05FAB"/>
    <w:rsid w:val="00C3674D"/>
    <w:rsid w:val="00C51D2F"/>
    <w:rsid w:val="00C66BB6"/>
    <w:rsid w:val="00C97D7E"/>
    <w:rsid w:val="00CA348A"/>
    <w:rsid w:val="00CB2CE6"/>
    <w:rsid w:val="00CF08BB"/>
    <w:rsid w:val="00D30E68"/>
    <w:rsid w:val="00D61996"/>
    <w:rsid w:val="00D87D42"/>
    <w:rsid w:val="00D9415C"/>
    <w:rsid w:val="00DA469E"/>
    <w:rsid w:val="00DB7675"/>
    <w:rsid w:val="00E01E09"/>
    <w:rsid w:val="00E25DCD"/>
    <w:rsid w:val="00E269E1"/>
    <w:rsid w:val="00E45F13"/>
    <w:rsid w:val="00E510BC"/>
    <w:rsid w:val="00E52BA4"/>
    <w:rsid w:val="00E61256"/>
    <w:rsid w:val="00E73CB2"/>
    <w:rsid w:val="00E839BA"/>
    <w:rsid w:val="00E8428A"/>
    <w:rsid w:val="00EA4647"/>
    <w:rsid w:val="00EA59B8"/>
    <w:rsid w:val="00EC2DF9"/>
    <w:rsid w:val="00EE65F9"/>
    <w:rsid w:val="00EE6E36"/>
    <w:rsid w:val="00EF423F"/>
    <w:rsid w:val="00F016BC"/>
    <w:rsid w:val="00F0660B"/>
    <w:rsid w:val="00F123AE"/>
    <w:rsid w:val="00F1265C"/>
    <w:rsid w:val="00F16C91"/>
    <w:rsid w:val="00F32B93"/>
    <w:rsid w:val="00F5551A"/>
    <w:rsid w:val="00F73331"/>
    <w:rsid w:val="00F82B40"/>
    <w:rsid w:val="00F87174"/>
    <w:rsid w:val="00F91D37"/>
    <w:rsid w:val="00F9610D"/>
    <w:rsid w:val="00FA78FF"/>
    <w:rsid w:val="00FB657F"/>
    <w:rsid w:val="00FC53EE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B5D0871-964A-4D88-9900-A433665B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ABF"/>
    <w:pPr>
      <w:spacing w:after="0" w:line="30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057F"/>
    <w:pPr>
      <w:keepNext/>
      <w:keepLines/>
      <w:spacing w:line="204" w:lineRule="auto"/>
      <w:outlineLvl w:val="0"/>
    </w:pPr>
    <w:rPr>
      <w:rFonts w:asciiTheme="majorHAnsi" w:eastAsiaTheme="majorEastAsia" w:hAnsiTheme="majorHAnsi" w:cstheme="majorBidi"/>
      <w:spacing w:val="-11"/>
      <w:sz w:val="86"/>
      <w:szCs w:val="8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87250"/>
    <w:pPr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0AE9"/>
    <w:pPr>
      <w:spacing w:after="160" w:line="340" w:lineRule="atLeast"/>
      <w:outlineLvl w:val="2"/>
    </w:pPr>
    <w:rPr>
      <w:i/>
      <w:i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2C057F"/>
    <w:pPr>
      <w:tabs>
        <w:tab w:val="center" w:pos="4536"/>
        <w:tab w:val="right" w:pos="9072"/>
      </w:tabs>
      <w:spacing w:line="240" w:lineRule="auto"/>
      <w:jc w:val="center"/>
    </w:pPr>
    <w:rPr>
      <w:noProof/>
      <w:sz w:val="16"/>
      <w:szCs w:val="3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4E5ABF"/>
    <w:rPr>
      <w:noProof/>
      <w:sz w:val="16"/>
      <w:szCs w:val="34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417B81"/>
    <w:pPr>
      <w:spacing w:line="180" w:lineRule="atLeas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4E5ABF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C057F"/>
    <w:rPr>
      <w:rFonts w:asciiTheme="majorHAnsi" w:eastAsiaTheme="majorEastAsia" w:hAnsiTheme="majorHAnsi" w:cstheme="majorBidi"/>
      <w:spacing w:val="-11"/>
      <w:sz w:val="86"/>
      <w:szCs w:val="8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7250"/>
    <w:rPr>
      <w:b/>
      <w:bCs/>
      <w:sz w:val="28"/>
    </w:rPr>
  </w:style>
  <w:style w:type="paragraph" w:styleId="Titel">
    <w:name w:val="Title"/>
    <w:basedOn w:val="Standard"/>
    <w:next w:val="Standard"/>
    <w:link w:val="TitelZchn"/>
    <w:uiPriority w:val="11"/>
    <w:semiHidden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semiHidden/>
    <w:rsid w:val="000375F4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A4647"/>
    <w:pPr>
      <w:contextualSpacing/>
    </w:pPr>
    <w:rPr>
      <w:rFonts w:asciiTheme="majorHAnsi" w:hAnsiTheme="majorHAnsi"/>
      <w:b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0375F4"/>
    <w:rPr>
      <w:rFonts w:asciiTheme="majorHAnsi" w:hAnsiTheme="majorHAnsi"/>
      <w:b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F0AE9"/>
    <w:rPr>
      <w:i/>
      <w:i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75F4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75F4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676868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semiHidden/>
    <w:rsid w:val="00E839BA"/>
    <w:pPr>
      <w:numPr>
        <w:ilvl w:val="1"/>
      </w:numPr>
    </w:pPr>
    <w:rPr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0375F4"/>
    <w:rPr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C66BB6"/>
    <w:pPr>
      <w:spacing w:before="1080" w:after="16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0375F4"/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rsid w:val="009804FC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Empfnger">
    <w:name w:val="Empfänger"/>
    <w:basedOn w:val="Standard"/>
    <w:semiHidden/>
    <w:qFormat/>
    <w:rsid w:val="00C66BB6"/>
    <w:pPr>
      <w:spacing w:line="320" w:lineRule="atLeast"/>
    </w:pPr>
  </w:style>
  <w:style w:type="paragraph" w:customStyle="1" w:styleId="Grusszeile">
    <w:name w:val="Grusszeile"/>
    <w:basedOn w:val="Standard"/>
    <w:semiHidden/>
    <w:qFormat/>
    <w:rsid w:val="00C66BB6"/>
    <w:pPr>
      <w:spacing w:before="120" w:line="320" w:lineRule="atLeast"/>
      <w:contextualSpacing/>
    </w:pPr>
  </w:style>
  <w:style w:type="paragraph" w:customStyle="1" w:styleId="TextkleinmitEinzug">
    <w:name w:val="Text klein mit Einzug"/>
    <w:basedOn w:val="Standard"/>
    <w:qFormat/>
    <w:rsid w:val="00087250"/>
    <w:pPr>
      <w:spacing w:before="180" w:after="180" w:line="240" w:lineRule="atLeast"/>
      <w:ind w:left="249"/>
      <w:contextualSpacing/>
    </w:pPr>
    <w:rPr>
      <w:sz w:val="20"/>
    </w:rPr>
  </w:style>
  <w:style w:type="paragraph" w:customStyle="1" w:styleId="StandardmitAbsatz">
    <w:name w:val="Standard mit Absatz"/>
    <w:basedOn w:val="Standard"/>
    <w:qFormat/>
    <w:rsid w:val="00087250"/>
    <w:pPr>
      <w:spacing w:before="160" w:after="160"/>
    </w:pPr>
  </w:style>
  <w:style w:type="paragraph" w:customStyle="1" w:styleId="ZitatBeschriftung">
    <w:name w:val="Zitat Beschriftung"/>
    <w:basedOn w:val="Standard"/>
    <w:qFormat/>
    <w:rsid w:val="008F0AE9"/>
    <w:pPr>
      <w:spacing w:after="180" w:line="240" w:lineRule="atLeast"/>
      <w:contextualSpacing/>
    </w:pPr>
    <w:rPr>
      <w:i/>
      <w:sz w:val="20"/>
    </w:rPr>
  </w:style>
  <w:style w:type="paragraph" w:customStyle="1" w:styleId="TextEinleitung">
    <w:name w:val="Text Einleitung"/>
    <w:basedOn w:val="Standard"/>
    <w:qFormat/>
    <w:rsid w:val="00B84552"/>
    <w:pPr>
      <w:spacing w:line="340" w:lineRule="atLeas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schji\Desktop\Flyer%20Allg%20Insieme%20V2.dotx" TargetMode="External"/></Relationships>
</file>

<file path=word/theme/theme1.xml><?xml version="1.0" encoding="utf-8"?>
<a:theme xmlns:a="http://schemas.openxmlformats.org/drawingml/2006/main" name="Larissa-Design">
  <a:themeElements>
    <a:clrScheme name="Insieme">
      <a:dk1>
        <a:sysClr val="windowText" lastClr="000000"/>
      </a:dk1>
      <a:lt1>
        <a:srgbClr val="9FA0A0"/>
      </a:lt1>
      <a:dk2>
        <a:srgbClr val="00AB91"/>
      </a:dk2>
      <a:lt2>
        <a:srgbClr val="D0131C"/>
      </a:lt2>
      <a:accent1>
        <a:srgbClr val="0077B4"/>
      </a:accent1>
      <a:accent2>
        <a:srgbClr val="6FB0C5"/>
      </a:accent2>
      <a:accent3>
        <a:srgbClr val="E5D52A"/>
      </a:accent3>
      <a:accent4>
        <a:srgbClr val="F9D4DA"/>
      </a:accent4>
      <a:accent5>
        <a:srgbClr val="F5B8C9"/>
      </a:accent5>
      <a:accent6>
        <a:srgbClr val="BB5300"/>
      </a:accent6>
      <a:hlink>
        <a:srgbClr val="000000"/>
      </a:hlink>
      <a:folHlink>
        <a:srgbClr val="000000"/>
      </a:folHlink>
    </a:clrScheme>
    <a:fontScheme name="Insi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FDD42F0-34AF-417D-A7A1-5D94AB6E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Allg Insieme V2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Aeschlimann</dc:creator>
  <cp:lastModifiedBy>Jill Aeschlimann</cp:lastModifiedBy>
  <cp:revision>1</cp:revision>
  <cp:lastPrinted>2016-12-09T10:10:00Z</cp:lastPrinted>
  <dcterms:created xsi:type="dcterms:W3CDTF">2019-06-19T10:53:00Z</dcterms:created>
  <dcterms:modified xsi:type="dcterms:W3CDTF">2019-06-19T10:53:00Z</dcterms:modified>
</cp:coreProperties>
</file>