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095" w:rsidRDefault="00FB26F2" w:rsidP="00E24095">
      <w:bookmarkStart w:id="0" w:name="_GoBack"/>
      <w:bookmarkEnd w:id="0"/>
      <w:r>
        <w:rPr>
          <w:noProof/>
          <w:lang w:eastAsia="de-CH"/>
        </w:rPr>
        <mc:AlternateContent>
          <mc:Choice Requires="wps">
            <w:drawing>
              <wp:anchor distT="0" distB="0" distL="114300" distR="114300" simplePos="0" relativeHeight="251659264" behindDoc="0" locked="0" layoutInCell="1" allowOverlap="1" wp14:anchorId="097DF56E" wp14:editId="1CBB9A39">
                <wp:simplePos x="0" y="0"/>
                <wp:positionH relativeFrom="page">
                  <wp:posOffset>323850</wp:posOffset>
                </wp:positionH>
                <wp:positionV relativeFrom="page">
                  <wp:posOffset>294199</wp:posOffset>
                </wp:positionV>
                <wp:extent cx="3902400" cy="561600"/>
                <wp:effectExtent l="0" t="0" r="3175" b="10160"/>
                <wp:wrapNone/>
                <wp:docPr id="16" name="Textfeld 16"/>
                <wp:cNvGraphicFramePr/>
                <a:graphic xmlns:a="http://schemas.openxmlformats.org/drawingml/2006/main">
                  <a:graphicData uri="http://schemas.microsoft.com/office/word/2010/wordprocessingShape">
                    <wps:wsp>
                      <wps:cNvSpPr txBox="1"/>
                      <wps:spPr>
                        <a:xfrm>
                          <a:off x="0" y="0"/>
                          <a:ext cx="3902400" cy="56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6D3E" w:rsidRPr="00FB26F2" w:rsidRDefault="002B6D3E" w:rsidP="00885E26">
                            <w:pPr>
                              <w:pStyle w:val="Titel"/>
                            </w:pPr>
                            <w:r w:rsidRPr="00FB26F2">
                              <w:t>Programm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7DF56E" id="_x0000_t202" coordsize="21600,21600" o:spt="202" path="m,l,21600r21600,l21600,xe">
                <v:stroke joinstyle="miter"/>
                <v:path gradientshapeok="t" o:connecttype="rect"/>
              </v:shapetype>
              <v:shape id="Textfeld 16" o:spid="_x0000_s1026" type="#_x0000_t202" style="position:absolute;margin-left:25.5pt;margin-top:23.15pt;width:307.3pt;height:44.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" filled="f" stroked="f" strokeweight=".5pt">
                <v:textbox inset="0,0,0,0">
                  <w:txbxContent>
                    <w:p w:rsidR="002B6D3E" w:rsidRPr="00FB26F2" w:rsidRDefault="002B6D3E" w:rsidP="00885E26">
                      <w:pPr>
                        <w:pStyle w:val="Titel"/>
                      </w:pPr>
                      <w:r w:rsidRPr="00FB26F2">
                        <w:t>Programm 2019</w:t>
                      </w:r>
                    </w:p>
                  </w:txbxContent>
                </v:textbox>
                <w10:wrap anchorx="page" anchory="page"/>
              </v:shape>
            </w:pict>
          </mc:Fallback>
        </mc:AlternateContent>
      </w:r>
    </w:p>
    <w:p w:rsidR="006A0219" w:rsidRDefault="00FB26F2" w:rsidP="00E24095">
      <w:r>
        <w:rPr>
          <w:noProof/>
          <w:lang w:eastAsia="de-CH"/>
        </w:rPr>
        <w:drawing>
          <wp:anchor distT="0" distB="0" distL="114300" distR="114300" simplePos="0" relativeHeight="251661312" behindDoc="1" locked="0" layoutInCell="1" allowOverlap="1" wp14:anchorId="7A0A634E" wp14:editId="2EB55F15">
            <wp:simplePos x="0" y="0"/>
            <wp:positionH relativeFrom="page">
              <wp:align>center</wp:align>
            </wp:positionH>
            <wp:positionV relativeFrom="page">
              <wp:posOffset>1187268</wp:posOffset>
            </wp:positionV>
            <wp:extent cx="4676400" cy="5853600"/>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element Programmheft Titelseite.emf"/>
                    <pic:cNvPicPr/>
                  </pic:nvPicPr>
                  <pic:blipFill>
                    <a:blip r:embed="rId8"/>
                    <a:stretch>
                      <a:fillRect/>
                    </a:stretch>
                  </pic:blipFill>
                  <pic:spPr>
                    <a:xfrm>
                      <a:off x="0" y="0"/>
                      <a:ext cx="4676400" cy="585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300" distR="114300" simplePos="0" relativeHeight="251660288" behindDoc="0" locked="0" layoutInCell="1" allowOverlap="1" wp14:anchorId="4B6D7C76" wp14:editId="353CD920">
                <wp:simplePos x="0" y="0"/>
                <wp:positionH relativeFrom="page">
                  <wp:posOffset>360045</wp:posOffset>
                </wp:positionH>
                <wp:positionV relativeFrom="page">
                  <wp:posOffset>7172908</wp:posOffset>
                </wp:positionV>
                <wp:extent cx="4629600" cy="226800"/>
                <wp:effectExtent l="0" t="0" r="0" b="1905"/>
                <wp:wrapNone/>
                <wp:docPr id="17" name="Textfeld 17"/>
                <wp:cNvGraphicFramePr/>
                <a:graphic xmlns:a="http://schemas.openxmlformats.org/drawingml/2006/main">
                  <a:graphicData uri="http://schemas.microsoft.com/office/word/2010/wordprocessingShape">
                    <wps:wsp>
                      <wps:cNvSpPr txBox="1"/>
                      <wps:spPr>
                        <a:xfrm>
                          <a:off x="0" y="0"/>
                          <a:ext cx="4629600" cy="22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6D3E" w:rsidRDefault="002B6D3E">
                            <w:r>
                              <w:t>Schaffhausen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D7C76" id="Textfeld 17" o:spid="_x0000_s1027" type="#_x0000_t202" style="position:absolute;margin-left:28.35pt;margin-top:564.8pt;width:364.55pt;height:17.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" filled="f" stroked="f" strokeweight=".5pt">
                <v:textbox inset="0,0,0,0">
                  <w:txbxContent>
                    <w:p w:rsidR="002B6D3E" w:rsidRDefault="002B6D3E">
                      <w:r>
                        <w:t>Schaffhausen</w:t>
                      </w:r>
                    </w:p>
                  </w:txbxContent>
                </v:textbox>
                <w10:wrap anchorx="page" anchory="page"/>
              </v:shape>
            </w:pict>
          </mc:Fallback>
        </mc:AlternateContent>
      </w:r>
      <w:r w:rsidR="006A0219">
        <w:br w:type="page"/>
      </w:r>
    </w:p>
    <w:p w:rsidR="00793600" w:rsidRDefault="00885E26" w:rsidP="00793600">
      <w:pPr>
        <w:spacing w:after="200" w:line="276" w:lineRule="auto"/>
      </w:pPr>
      <w:r>
        <w:rPr>
          <w:noProof/>
          <w:lang w:eastAsia="de-CH"/>
        </w:rPr>
        <w:lastRenderedPageBreak/>
        <mc:AlternateContent>
          <mc:Choice Requires="wps">
            <w:drawing>
              <wp:anchor distT="0" distB="0" distL="114300" distR="114300" simplePos="0" relativeHeight="251700224" behindDoc="0" locked="0" layoutInCell="1" allowOverlap="1" wp14:anchorId="1BC307F0" wp14:editId="6A817F70">
                <wp:simplePos x="0" y="0"/>
                <wp:positionH relativeFrom="column">
                  <wp:posOffset>-39294</wp:posOffset>
                </wp:positionH>
                <wp:positionV relativeFrom="paragraph">
                  <wp:posOffset>-620522</wp:posOffset>
                </wp:positionV>
                <wp:extent cx="4418381" cy="343814"/>
                <wp:effectExtent l="0" t="0" r="20320" b="18415"/>
                <wp:wrapNone/>
                <wp:docPr id="15" name="Rechteck 15"/>
                <wp:cNvGraphicFramePr/>
                <a:graphic xmlns:a="http://schemas.openxmlformats.org/drawingml/2006/main">
                  <a:graphicData uri="http://schemas.microsoft.com/office/word/2010/wordprocessingShape">
                    <wps:wsp>
                      <wps:cNvSpPr/>
                      <wps:spPr>
                        <a:xfrm>
                          <a:off x="0" y="0"/>
                          <a:ext cx="4418381" cy="343814"/>
                        </a:xfrm>
                        <a:prstGeom prst="rect">
                          <a:avLst/>
                        </a:prstGeom>
                        <a:solidFill>
                          <a:srgbClr val="FFFFFF"/>
                        </a:solidFill>
                        <a:ln>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D2AECF" id="Rechteck 15" o:spid="_x0000_s1026" style="position:absolute;margin-left:-3.1pt;margin-top:-48.85pt;width:347.9pt;height:27.0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" strokecolor="white" strokeweight="2pt"/>
            </w:pict>
          </mc:Fallback>
        </mc:AlternateContent>
      </w:r>
      <w:r w:rsidR="00793600">
        <w:br w:type="page"/>
      </w:r>
    </w:p>
    <w:sdt>
      <w:sdtPr>
        <w:rPr>
          <w:rFonts w:asciiTheme="minorHAnsi" w:eastAsiaTheme="minorEastAsia" w:hAnsiTheme="minorHAnsi" w:cstheme="minorBidi"/>
          <w:bCs w:val="0"/>
          <w:sz w:val="24"/>
          <w:szCs w:val="22"/>
          <w:lang w:val="de-DE"/>
        </w:rPr>
        <w:id w:val="1726641402"/>
        <w:docPartObj>
          <w:docPartGallery w:val="Table of Contents"/>
          <w:docPartUnique/>
        </w:docPartObj>
      </w:sdtPr>
      <w:sdtEndPr>
        <w:rPr>
          <w:b/>
        </w:rPr>
      </w:sdtEndPr>
      <w:sdtContent>
        <w:p w:rsidR="00F46D71" w:rsidRDefault="00885E26">
          <w:pPr>
            <w:pStyle w:val="Inhaltsverzeichnisberschrift"/>
          </w:pPr>
          <w:r>
            <w:rPr>
              <w:noProof/>
              <w:lang w:eastAsia="de-CH"/>
            </w:rPr>
            <mc:AlternateContent>
              <mc:Choice Requires="wps">
                <w:drawing>
                  <wp:anchor distT="0" distB="0" distL="114300" distR="114300" simplePos="0" relativeHeight="251702272" behindDoc="0" locked="0" layoutInCell="1" allowOverlap="1" wp14:anchorId="0EC64D0E" wp14:editId="76C4E1C4">
                    <wp:simplePos x="0" y="0"/>
                    <wp:positionH relativeFrom="margin">
                      <wp:align>center</wp:align>
                    </wp:positionH>
                    <wp:positionV relativeFrom="paragraph">
                      <wp:posOffset>-777036</wp:posOffset>
                    </wp:positionV>
                    <wp:extent cx="4418381" cy="343814"/>
                    <wp:effectExtent l="0" t="0" r="20320" b="18415"/>
                    <wp:wrapNone/>
                    <wp:docPr id="19" name="Rechteck 19"/>
                    <wp:cNvGraphicFramePr/>
                    <a:graphic xmlns:a="http://schemas.openxmlformats.org/drawingml/2006/main">
                      <a:graphicData uri="http://schemas.microsoft.com/office/word/2010/wordprocessingShape">
                        <wps:wsp>
                          <wps:cNvSpPr/>
                          <wps:spPr>
                            <a:xfrm>
                              <a:off x="0" y="0"/>
                              <a:ext cx="4418381" cy="343814"/>
                            </a:xfrm>
                            <a:prstGeom prst="rect">
                              <a:avLst/>
                            </a:prstGeom>
                            <a:solidFill>
                              <a:srgbClr val="FFFFFF"/>
                            </a:solidFill>
                            <a:ln>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16F1DE" id="Rechteck 19" o:spid="_x0000_s1026" style="position:absolute;margin-left:0;margin-top:-61.2pt;width:347.9pt;height:27.05pt;z-index:25170227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" strokecolor="white" strokeweight="2pt">
                    <w10:wrap anchorx="margin"/>
                  </v:rect>
                </w:pict>
              </mc:Fallback>
            </mc:AlternateContent>
          </w:r>
          <w:r w:rsidR="00F46D71">
            <w:rPr>
              <w:lang w:val="de-DE"/>
            </w:rPr>
            <w:t>Inhalt</w:t>
          </w:r>
        </w:p>
        <w:p w:rsidR="00F46D71" w:rsidRDefault="00F46D71" w:rsidP="00564B1B">
          <w:pPr>
            <w:pStyle w:val="Verzeichnis1"/>
            <w:rPr>
              <w:sz w:val="22"/>
              <w:szCs w:val="22"/>
              <w:lang w:eastAsia="de-CH"/>
            </w:rPr>
          </w:pPr>
          <w:r w:rsidRPr="00F46D71">
            <w:fldChar w:fldCharType="begin"/>
          </w:r>
          <w:r w:rsidRPr="00F46D71">
            <w:instrText xml:space="preserve"> TOC \o "1-3" \h \z \u </w:instrText>
          </w:r>
          <w:r w:rsidRPr="00F46D71">
            <w:fldChar w:fldCharType="separate"/>
          </w:r>
          <w:hyperlink w:anchor="_Toc10464659" w:history="1">
            <w:r w:rsidRPr="00273834">
              <w:rPr>
                <w:rStyle w:val="Hyperlink"/>
              </w:rPr>
              <w:t>Vorwort</w:t>
            </w:r>
            <w:r w:rsidRPr="00564B1B">
              <w:rPr>
                <w:webHidden/>
              </w:rPr>
              <w:tab/>
            </w:r>
            <w:r>
              <w:rPr>
                <w:webHidden/>
              </w:rPr>
              <w:fldChar w:fldCharType="begin"/>
            </w:r>
            <w:r>
              <w:rPr>
                <w:webHidden/>
              </w:rPr>
              <w:instrText xml:space="preserve"> PAGEREF _Toc10464659 \h </w:instrText>
            </w:r>
            <w:r>
              <w:rPr>
                <w:webHidden/>
              </w:rPr>
            </w:r>
            <w:r>
              <w:rPr>
                <w:webHidden/>
              </w:rPr>
              <w:fldChar w:fldCharType="separate"/>
            </w:r>
            <w:r w:rsidR="006A5C56">
              <w:rPr>
                <w:webHidden/>
              </w:rPr>
              <w:t>4</w:t>
            </w:r>
            <w:r>
              <w:rPr>
                <w:webHidden/>
              </w:rPr>
              <w:fldChar w:fldCharType="end"/>
            </w:r>
          </w:hyperlink>
        </w:p>
        <w:p w:rsidR="00F46D71" w:rsidRDefault="003459AC" w:rsidP="00564B1B">
          <w:pPr>
            <w:pStyle w:val="Verzeichnis1"/>
            <w:rPr>
              <w:sz w:val="22"/>
              <w:szCs w:val="22"/>
              <w:lang w:eastAsia="de-CH"/>
            </w:rPr>
          </w:pPr>
          <w:hyperlink w:anchor="_Toc10464660" w:history="1">
            <w:r w:rsidR="00F46D71" w:rsidRPr="00273834">
              <w:rPr>
                <w:rStyle w:val="Hyperlink"/>
              </w:rPr>
              <w:t>Titel Beitrag</w:t>
            </w:r>
            <w:r w:rsidR="00F46D71">
              <w:rPr>
                <w:webHidden/>
              </w:rPr>
              <w:tab/>
            </w:r>
            <w:r w:rsidR="00F46D71">
              <w:rPr>
                <w:webHidden/>
              </w:rPr>
              <w:fldChar w:fldCharType="begin"/>
            </w:r>
            <w:r w:rsidR="00F46D71">
              <w:rPr>
                <w:webHidden/>
              </w:rPr>
              <w:instrText xml:space="preserve"> PAGEREF _Toc10464660 \h </w:instrText>
            </w:r>
            <w:r w:rsidR="00F46D71">
              <w:rPr>
                <w:webHidden/>
              </w:rPr>
            </w:r>
            <w:r w:rsidR="00F46D71">
              <w:rPr>
                <w:webHidden/>
              </w:rPr>
              <w:fldChar w:fldCharType="separate"/>
            </w:r>
            <w:r w:rsidR="006A5C56">
              <w:rPr>
                <w:webHidden/>
              </w:rPr>
              <w:t>6</w:t>
            </w:r>
            <w:r w:rsidR="00F46D71">
              <w:rPr>
                <w:webHidden/>
              </w:rPr>
              <w:fldChar w:fldCharType="end"/>
            </w:r>
          </w:hyperlink>
        </w:p>
        <w:p w:rsidR="00F46D71" w:rsidRDefault="00F46D71" w:rsidP="00F46D71">
          <w:pPr>
            <w:spacing w:line="400" w:lineRule="atLeast"/>
          </w:pPr>
          <w:r w:rsidRPr="00F46D71">
            <w:rPr>
              <w:b/>
              <w:bCs/>
              <w:sz w:val="32"/>
              <w:szCs w:val="28"/>
              <w:lang w:val="de-DE"/>
            </w:rPr>
            <w:fldChar w:fldCharType="end"/>
          </w:r>
        </w:p>
      </w:sdtContent>
    </w:sdt>
    <w:p w:rsidR="00F46D71" w:rsidRDefault="00F46D71">
      <w:pPr>
        <w:spacing w:after="200" w:line="276" w:lineRule="auto"/>
      </w:pPr>
      <w:r>
        <w:br w:type="page"/>
      </w:r>
    </w:p>
    <w:p w:rsidR="006A0219" w:rsidRPr="00731C74" w:rsidRDefault="006A0219" w:rsidP="00731C74">
      <w:pPr>
        <w:pStyle w:val="berschrift1"/>
      </w:pPr>
      <w:bookmarkStart w:id="1" w:name="_Toc10464659"/>
      <w:r w:rsidRPr="00731C74">
        <w:lastRenderedPageBreak/>
        <w:t>Vorwort</w:t>
      </w:r>
      <w:bookmarkEnd w:id="1"/>
    </w:p>
    <w:p w:rsidR="00731C74" w:rsidRPr="00165D8B" w:rsidRDefault="00731C74" w:rsidP="00165D8B">
      <w:pPr>
        <w:pStyle w:val="Text16Pt"/>
      </w:pPr>
      <w:r w:rsidRPr="00165D8B">
        <w:t>Lauftext grosse Schrift 16 Pt</w:t>
      </w:r>
      <w:r w:rsidR="00165D8B">
        <w:t xml:space="preserve"> (Standard 16 Pt)</w:t>
      </w:r>
      <w:r w:rsidR="00165D8B">
        <w:br/>
      </w:r>
      <w:r w:rsidRPr="00165D8B">
        <w:t xml:space="preserve">Über zwei Seiten. </w:t>
      </w:r>
    </w:p>
    <w:p w:rsidR="00731C74" w:rsidRDefault="00731C74" w:rsidP="00165D8B">
      <w:pPr>
        <w:pStyle w:val="Text16Pt"/>
      </w:pPr>
      <w:r>
        <w:t>Hintergrund z. B. in Gelb.</w:t>
      </w:r>
      <w:r w:rsidR="00165D8B">
        <w:t xml:space="preserve"> </w:t>
      </w:r>
      <w:r w:rsidR="00165D8B">
        <w:br/>
        <w:t>Hintergrund ist in der Umbruchzeile verankert.</w:t>
      </w:r>
    </w:p>
    <w:p w:rsidR="00165D8B" w:rsidRDefault="00F46D71">
      <w:pPr>
        <w:spacing w:after="200" w:line="276" w:lineRule="auto"/>
        <w:rPr>
          <w:sz w:val="32"/>
        </w:rPr>
      </w:pPr>
      <w:r>
        <w:rPr>
          <w:noProof/>
          <w:lang w:eastAsia="de-CH"/>
        </w:rPr>
        <mc:AlternateContent>
          <mc:Choice Requires="wps">
            <w:drawing>
              <wp:anchor distT="0" distB="0" distL="114300" distR="114300" simplePos="0" relativeHeight="251658239" behindDoc="1" locked="0" layoutInCell="1" allowOverlap="1" wp14:anchorId="4EB3AB10" wp14:editId="256DD131">
                <wp:simplePos x="0" y="0"/>
                <wp:positionH relativeFrom="page">
                  <wp:posOffset>0</wp:posOffset>
                </wp:positionH>
                <wp:positionV relativeFrom="page">
                  <wp:posOffset>-8965</wp:posOffset>
                </wp:positionV>
                <wp:extent cx="5353050" cy="7566660"/>
                <wp:effectExtent l="0" t="0" r="0" b="0"/>
                <wp:wrapNone/>
                <wp:docPr id="41" name="Rechteck 41"/>
                <wp:cNvGraphicFramePr/>
                <a:graphic xmlns:a="http://schemas.openxmlformats.org/drawingml/2006/main">
                  <a:graphicData uri="http://schemas.microsoft.com/office/word/2010/wordprocessingShape">
                    <wps:wsp>
                      <wps:cNvSpPr/>
                      <wps:spPr>
                        <a:xfrm>
                          <a:off x="0" y="0"/>
                          <a:ext cx="5353050" cy="756666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49138" id="Rechteck 41" o:spid="_x0000_s1026" style="position:absolute;margin-left:0;margin-top:-.7pt;width:421.5pt;height:595.8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" fillcolor="#e5d52a [3206]" stroked="f" strokeweight="2pt">
                <w10:wrap anchorx="page" anchory="page"/>
              </v:rect>
            </w:pict>
          </mc:Fallback>
        </mc:AlternateContent>
      </w:r>
      <w:r w:rsidR="00165D8B">
        <w:br w:type="page"/>
      </w:r>
    </w:p>
    <w:p w:rsidR="00165D8B" w:rsidRDefault="00165D8B" w:rsidP="00165D8B">
      <w:pPr>
        <w:pStyle w:val="Text16Pt"/>
      </w:pPr>
      <w:r>
        <w:lastRenderedPageBreak/>
        <w:t>Zweite Seite für das Vorwort.</w:t>
      </w:r>
    </w:p>
    <w:p w:rsidR="00165D8B" w:rsidRDefault="00165D8B" w:rsidP="00165D8B">
      <w:pPr>
        <w:pStyle w:val="Text16Pt"/>
      </w:pPr>
      <w:r>
        <w:t>Ort, Datum</w:t>
      </w:r>
    </w:p>
    <w:p w:rsidR="00165D8B" w:rsidRDefault="00165D8B" w:rsidP="00165D8B">
      <w:pPr>
        <w:pStyle w:val="Text16Pt"/>
      </w:pPr>
      <w:r>
        <w:t>Vorname Name</w:t>
      </w:r>
    </w:p>
    <w:p w:rsidR="00165D8B" w:rsidRDefault="00F46D71" w:rsidP="00165D8B">
      <w:pPr>
        <w:pStyle w:val="Text16Pt"/>
      </w:pPr>
      <w:r>
        <w:rPr>
          <w:noProof/>
          <w:lang w:eastAsia="de-CH"/>
        </w:rPr>
        <mc:AlternateContent>
          <mc:Choice Requires="wps">
            <w:drawing>
              <wp:anchor distT="0" distB="0" distL="114300" distR="114300" simplePos="0" relativeHeight="251663360" behindDoc="1" locked="0" layoutInCell="1" allowOverlap="1" wp14:anchorId="326A2834" wp14:editId="62988A31">
                <wp:simplePos x="0" y="0"/>
                <wp:positionH relativeFrom="page">
                  <wp:posOffset>0</wp:posOffset>
                </wp:positionH>
                <wp:positionV relativeFrom="page">
                  <wp:posOffset>-8965</wp:posOffset>
                </wp:positionV>
                <wp:extent cx="5353050" cy="7566660"/>
                <wp:effectExtent l="0" t="0" r="0" b="0"/>
                <wp:wrapNone/>
                <wp:docPr id="40" name="Rechteck 40"/>
                <wp:cNvGraphicFramePr/>
                <a:graphic xmlns:a="http://schemas.openxmlformats.org/drawingml/2006/main">
                  <a:graphicData uri="http://schemas.microsoft.com/office/word/2010/wordprocessingShape">
                    <wps:wsp>
                      <wps:cNvSpPr/>
                      <wps:spPr>
                        <a:xfrm>
                          <a:off x="0" y="0"/>
                          <a:ext cx="5353050" cy="756666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4ED89" id="Rechteck 40" o:spid="_x0000_s1026" style="position:absolute;margin-left:0;margin-top:-.7pt;width:421.5pt;height:595.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" fillcolor="#e5d52a [3206]" stroked="f" strokeweight="2pt">
                <w10:wrap anchorx="page" anchory="page"/>
              </v:rect>
            </w:pict>
          </mc:Fallback>
        </mc:AlternateContent>
      </w:r>
      <w:r w:rsidR="00165D8B">
        <w:br w:type="page"/>
      </w:r>
    </w:p>
    <w:p w:rsidR="00F46D71" w:rsidRDefault="00793600" w:rsidP="00F46D71">
      <w:pPr>
        <w:pStyle w:val="berschrift1"/>
      </w:pPr>
      <w:bookmarkStart w:id="2" w:name="_Toc10464660"/>
      <w:r w:rsidRPr="00793600">
        <w:rPr>
          <w:noProof/>
          <w:lang w:eastAsia="de-CH"/>
        </w:rPr>
        <w:lastRenderedPageBreak/>
        <mc:AlternateContent>
          <mc:Choice Requires="wps">
            <w:drawing>
              <wp:anchor distT="0" distB="0" distL="114300" distR="114300" simplePos="0" relativeHeight="251669504" behindDoc="0" locked="0" layoutInCell="1" allowOverlap="1" wp14:anchorId="03A2B339" wp14:editId="31C3B0E3">
                <wp:simplePos x="0" y="0"/>
                <wp:positionH relativeFrom="column">
                  <wp:posOffset>3314243</wp:posOffset>
                </wp:positionH>
                <wp:positionV relativeFrom="paragraph">
                  <wp:posOffset>-209601</wp:posOffset>
                </wp:positionV>
                <wp:extent cx="387807" cy="386415"/>
                <wp:effectExtent l="0" t="0" r="12700" b="13970"/>
                <wp:wrapNone/>
                <wp:docPr id="850" name="Freeform 848">
                  <a:extLst xmlns:a="http://schemas.openxmlformats.org/drawingml/2006/main">
                    <a:ext uri="{FF2B5EF4-FFF2-40B4-BE49-F238E27FC236}">
                      <a16:creationId xmlns:a16="http://schemas.microsoft.com/office/drawing/2014/main" id="{FD897292-40BD-462A-88D1-E64B517835E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807" cy="386415"/>
                        </a:xfrm>
                        <a:custGeom>
                          <a:avLst/>
                          <a:gdLst>
                            <a:gd name="T0" fmla="*/ 184 w 368"/>
                            <a:gd name="T1" fmla="*/ 369 h 369"/>
                            <a:gd name="T2" fmla="*/ 184 w 368"/>
                            <a:gd name="T3" fmla="*/ 369 h 369"/>
                            <a:gd name="T4" fmla="*/ 368 w 368"/>
                            <a:gd name="T5" fmla="*/ 184 h 369"/>
                            <a:gd name="T6" fmla="*/ 184 w 368"/>
                            <a:gd name="T7" fmla="*/ 0 h 369"/>
                            <a:gd name="T8" fmla="*/ 0 w 368"/>
                            <a:gd name="T9" fmla="*/ 184 h 369"/>
                            <a:gd name="T10" fmla="*/ 184 w 368"/>
                            <a:gd name="T11" fmla="*/ 369 h 369"/>
                          </a:gdLst>
                          <a:ahLst/>
                          <a:cxnLst>
                            <a:cxn ang="0">
                              <a:pos x="T0" y="T1"/>
                            </a:cxn>
                            <a:cxn ang="0">
                              <a:pos x="T2" y="T3"/>
                            </a:cxn>
                            <a:cxn ang="0">
                              <a:pos x="T4" y="T5"/>
                            </a:cxn>
                            <a:cxn ang="0">
                              <a:pos x="T6" y="T7"/>
                            </a:cxn>
                            <a:cxn ang="0">
                              <a:pos x="T8" y="T9"/>
                            </a:cxn>
                            <a:cxn ang="0">
                              <a:pos x="T10" y="T11"/>
                            </a:cxn>
                          </a:cxnLst>
                          <a:rect l="0" t="0" r="r" b="b"/>
                          <a:pathLst>
                            <a:path w="368" h="369">
                              <a:moveTo>
                                <a:pt x="184" y="369"/>
                              </a:moveTo>
                              <a:lnTo>
                                <a:pt x="184" y="369"/>
                              </a:lnTo>
                              <a:cubicBezTo>
                                <a:pt x="286" y="369"/>
                                <a:pt x="368" y="286"/>
                                <a:pt x="368" y="184"/>
                              </a:cubicBezTo>
                              <a:cubicBezTo>
                                <a:pt x="368" y="82"/>
                                <a:pt x="286" y="0"/>
                                <a:pt x="184" y="0"/>
                              </a:cubicBezTo>
                              <a:cubicBezTo>
                                <a:pt x="82" y="0"/>
                                <a:pt x="0" y="82"/>
                                <a:pt x="0" y="184"/>
                              </a:cubicBezTo>
                              <a:cubicBezTo>
                                <a:pt x="0" y="286"/>
                                <a:pt x="82" y="369"/>
                                <a:pt x="184" y="369"/>
                              </a:cubicBezTo>
                              <a:close/>
                            </a:path>
                          </a:pathLst>
                        </a:custGeom>
                        <a:solidFill>
                          <a:srgbClr val="30B894"/>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5A88CC3" id="Freeform 848" o:spid="_x0000_s1026" style="position:absolute;margin-left:260.95pt;margin-top:-16.5pt;width:30.55pt;height:30.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68,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" path="m184,369r,c286,369,368,286,368,184,368,82,286,,184,,82,,,82,,184,,286,82,369,184,369xe" fillcolor="#30b894" strokecolor="black [3213]" strokeweight="1pt">
                <v:path arrowok="t" o:connecttype="custom" o:connectlocs="193904,386415;193904,386415;387807,192684;193904,0;0,192684;193904,386415" o:connectangles="0,0,0,0,0,0"/>
              </v:shape>
            </w:pict>
          </mc:Fallback>
        </mc:AlternateContent>
      </w:r>
      <w:r w:rsidR="00F46D71">
        <w:t>Titel Beitrag</w:t>
      </w:r>
      <w:bookmarkEnd w:id="2"/>
      <w:r>
        <w:t xml:space="preserve"> 1</w:t>
      </w:r>
    </w:p>
    <w:p w:rsidR="00F46D71" w:rsidRDefault="00F46D71" w:rsidP="00F46D71">
      <w:r>
        <w:t>Lauftext 12 Pt (Standard)</w:t>
      </w:r>
    </w:p>
    <w:p w:rsidR="00F46D71" w:rsidRDefault="00F46D71" w:rsidP="00F46D71">
      <w:r>
        <w:t>Bild z. B. auf Seite einsetzen, mit 1 Pt schwarzem Rahmen</w:t>
      </w:r>
    </w:p>
    <w:p w:rsidR="00F46D71" w:rsidRDefault="00FC0029" w:rsidP="00F46D71">
      <w:pPr>
        <w:spacing w:after="200" w:line="276" w:lineRule="auto"/>
      </w:pPr>
      <w:r>
        <w:rPr>
          <w:noProof/>
          <w:lang w:eastAsia="de-CH"/>
        </w:rPr>
        <w:drawing>
          <wp:anchor distT="0" distB="0" distL="114300" distR="114300" simplePos="0" relativeHeight="251664384" behindDoc="0" locked="0" layoutInCell="1" allowOverlap="1" wp14:anchorId="6D5F25FA" wp14:editId="653C651A">
            <wp:simplePos x="0" y="0"/>
            <wp:positionH relativeFrom="column">
              <wp:posOffset>232410</wp:posOffset>
            </wp:positionH>
            <wp:positionV relativeFrom="paragraph">
              <wp:posOffset>300990</wp:posOffset>
            </wp:positionV>
            <wp:extent cx="3281045" cy="2131060"/>
            <wp:effectExtent l="19050" t="19050" r="14605" b="21590"/>
            <wp:wrapTopAndBottom/>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Bild Gruppe_template.jpg"/>
                    <pic:cNvPicPr/>
                  </pic:nvPicPr>
                  <pic:blipFill>
                    <a:blip r:embed="rId9"/>
                    <a:stretch>
                      <a:fillRect/>
                    </a:stretch>
                  </pic:blipFill>
                  <pic:spPr>
                    <a:xfrm>
                      <a:off x="0" y="0"/>
                      <a:ext cx="3281045" cy="2131060"/>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p>
    <w:p w:rsidR="00165D8B" w:rsidRDefault="00165D8B">
      <w:pPr>
        <w:spacing w:after="200" w:line="276" w:lineRule="auto"/>
        <w:rPr>
          <w:sz w:val="32"/>
        </w:rPr>
      </w:pPr>
      <w:r>
        <w:br w:type="page"/>
      </w:r>
    </w:p>
    <w:p w:rsidR="00165D8B" w:rsidRDefault="00793600" w:rsidP="00793600">
      <w:pPr>
        <w:pStyle w:val="berschrift1"/>
      </w:pPr>
      <w:r w:rsidRPr="00793600">
        <w:rPr>
          <w:noProof/>
          <w:lang w:eastAsia="de-CH"/>
        </w:rPr>
        <w:lastRenderedPageBreak/>
        <mc:AlternateContent>
          <mc:Choice Requires="wps">
            <w:drawing>
              <wp:anchor distT="0" distB="0" distL="114300" distR="114300" simplePos="0" relativeHeight="251671552" behindDoc="0" locked="0" layoutInCell="1" allowOverlap="1" wp14:anchorId="7AFB8518" wp14:editId="32D4F96C">
                <wp:simplePos x="0" y="0"/>
                <wp:positionH relativeFrom="column">
                  <wp:posOffset>2699689</wp:posOffset>
                </wp:positionH>
                <wp:positionV relativeFrom="paragraph">
                  <wp:posOffset>-235102</wp:posOffset>
                </wp:positionV>
                <wp:extent cx="262583" cy="261722"/>
                <wp:effectExtent l="0" t="0" r="23495" b="24130"/>
                <wp:wrapNone/>
                <wp:docPr id="43" name="Freeform 8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583" cy="261722"/>
                        </a:xfrm>
                        <a:custGeom>
                          <a:avLst/>
                          <a:gdLst>
                            <a:gd name="T0" fmla="*/ 184 w 368"/>
                            <a:gd name="T1" fmla="*/ 369 h 369"/>
                            <a:gd name="T2" fmla="*/ 184 w 368"/>
                            <a:gd name="T3" fmla="*/ 369 h 369"/>
                            <a:gd name="T4" fmla="*/ 368 w 368"/>
                            <a:gd name="T5" fmla="*/ 184 h 369"/>
                            <a:gd name="T6" fmla="*/ 184 w 368"/>
                            <a:gd name="T7" fmla="*/ 0 h 369"/>
                            <a:gd name="T8" fmla="*/ 0 w 368"/>
                            <a:gd name="T9" fmla="*/ 184 h 369"/>
                            <a:gd name="T10" fmla="*/ 184 w 368"/>
                            <a:gd name="T11" fmla="*/ 369 h 369"/>
                          </a:gdLst>
                          <a:ahLst/>
                          <a:cxnLst>
                            <a:cxn ang="0">
                              <a:pos x="T0" y="T1"/>
                            </a:cxn>
                            <a:cxn ang="0">
                              <a:pos x="T2" y="T3"/>
                            </a:cxn>
                            <a:cxn ang="0">
                              <a:pos x="T4" y="T5"/>
                            </a:cxn>
                            <a:cxn ang="0">
                              <a:pos x="T6" y="T7"/>
                            </a:cxn>
                            <a:cxn ang="0">
                              <a:pos x="T8" y="T9"/>
                            </a:cxn>
                            <a:cxn ang="0">
                              <a:pos x="T10" y="T11"/>
                            </a:cxn>
                          </a:cxnLst>
                          <a:rect l="0" t="0" r="r" b="b"/>
                          <a:pathLst>
                            <a:path w="368" h="369">
                              <a:moveTo>
                                <a:pt x="184" y="369"/>
                              </a:moveTo>
                              <a:lnTo>
                                <a:pt x="184" y="369"/>
                              </a:lnTo>
                              <a:cubicBezTo>
                                <a:pt x="286" y="369"/>
                                <a:pt x="368" y="286"/>
                                <a:pt x="368" y="184"/>
                              </a:cubicBezTo>
                              <a:cubicBezTo>
                                <a:pt x="368" y="82"/>
                                <a:pt x="286" y="0"/>
                                <a:pt x="184" y="0"/>
                              </a:cubicBezTo>
                              <a:cubicBezTo>
                                <a:pt x="82" y="0"/>
                                <a:pt x="0" y="82"/>
                                <a:pt x="0" y="184"/>
                              </a:cubicBezTo>
                              <a:cubicBezTo>
                                <a:pt x="0" y="286"/>
                                <a:pt x="82" y="369"/>
                                <a:pt x="184" y="369"/>
                              </a:cubicBezTo>
                              <a:close/>
                            </a:path>
                          </a:pathLst>
                        </a:custGeom>
                        <a:solidFill>
                          <a:schemeClr val="accent5"/>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5C31FC7" id="Freeform 848" o:spid="_x0000_s1026" style="position:absolute;margin-left:212.55pt;margin-top:-18.5pt;width:20.7pt;height:2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68,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" path="m184,369r,c286,369,368,286,368,184,368,82,286,,184,,82,,,82,,184,,286,82,369,184,369xe" fillcolor="#f5b8c9 [3208]" strokecolor="black [3213]" strokeweight="1pt">
                <v:path arrowok="t" o:connecttype="custom" o:connectlocs="131292,261722;131292,261722;262583,130506;131292,0;0,130506;131292,261722" o:connectangles="0,0,0,0,0,0"/>
              </v:shape>
            </w:pict>
          </mc:Fallback>
        </mc:AlternateContent>
      </w:r>
      <w:r>
        <w:t>Titel Beitrag 2</w:t>
      </w:r>
    </w:p>
    <w:p w:rsidR="00793600" w:rsidRDefault="00793600" w:rsidP="00793600">
      <w:r>
        <w:t>Lauftext 12 Pt.</w:t>
      </w:r>
    </w:p>
    <w:p w:rsidR="00793600" w:rsidRDefault="00793600" w:rsidP="00793600">
      <w:r>
        <w:t>Z. B. Grafiken zur Auflockerung einfügen, wie unten.</w:t>
      </w:r>
    </w:p>
    <w:p w:rsidR="00793600" w:rsidRDefault="00793600">
      <w:pPr>
        <w:spacing w:after="200" w:line="276" w:lineRule="auto"/>
      </w:pPr>
      <w:r w:rsidRPr="00793600">
        <w:rPr>
          <w:noProof/>
          <w:lang w:eastAsia="de-CH"/>
        </w:rPr>
        <mc:AlternateContent>
          <mc:Choice Requires="wpg">
            <w:drawing>
              <wp:anchor distT="0" distB="0" distL="114300" distR="114300" simplePos="0" relativeHeight="251667456" behindDoc="0" locked="0" layoutInCell="1" allowOverlap="1" wp14:anchorId="2E9D4564" wp14:editId="4CC13817">
                <wp:simplePos x="0" y="0"/>
                <wp:positionH relativeFrom="column">
                  <wp:posOffset>2262099</wp:posOffset>
                </wp:positionH>
                <wp:positionV relativeFrom="paragraph">
                  <wp:posOffset>2635352</wp:posOffset>
                </wp:positionV>
                <wp:extent cx="1287145" cy="2350770"/>
                <wp:effectExtent l="19050" t="19050" r="27305" b="11430"/>
                <wp:wrapTopAndBottom/>
                <wp:docPr id="85" name="Gruppieren 84">
                  <a:extLst xmlns:a="http://schemas.openxmlformats.org/drawingml/2006/main">
                    <a:ext uri="{FF2B5EF4-FFF2-40B4-BE49-F238E27FC236}">
                      <a16:creationId xmlns:a16="http://schemas.microsoft.com/office/drawing/2014/main" id="{7E54639E-41D7-4510-89A4-8F07D291875F}"/>
                    </a:ext>
                  </a:extLst>
                </wp:docPr>
                <wp:cNvGraphicFramePr/>
                <a:graphic xmlns:a="http://schemas.openxmlformats.org/drawingml/2006/main">
                  <a:graphicData uri="http://schemas.microsoft.com/office/word/2010/wordprocessingGroup">
                    <wpg:wgp>
                      <wpg:cNvGrpSpPr/>
                      <wpg:grpSpPr>
                        <a:xfrm>
                          <a:off x="0" y="0"/>
                          <a:ext cx="1287145" cy="2350770"/>
                          <a:chOff x="1752600" y="3175"/>
                          <a:chExt cx="1287463" cy="2351088"/>
                        </a:xfrm>
                      </wpg:grpSpPr>
                      <wps:wsp>
                        <wps:cNvPr id="7" name="Freeform 73">
                          <a:extLst>
                            <a:ext uri="{FF2B5EF4-FFF2-40B4-BE49-F238E27FC236}">
                              <a16:creationId xmlns:a16="http://schemas.microsoft.com/office/drawing/2014/main" id="{5C753F91-8D63-4625-B63A-943FD0BCABEC}"/>
                            </a:ext>
                          </a:extLst>
                        </wps:cNvPr>
                        <wps:cNvSpPr>
                          <a:spLocks/>
                        </wps:cNvSpPr>
                        <wps:spPr bwMode="auto">
                          <a:xfrm>
                            <a:off x="2317750" y="1643063"/>
                            <a:ext cx="160338" cy="711200"/>
                          </a:xfrm>
                          <a:custGeom>
                            <a:avLst/>
                            <a:gdLst>
                              <a:gd name="T0" fmla="*/ 0 w 166"/>
                              <a:gd name="T1" fmla="*/ 740 h 740"/>
                              <a:gd name="T2" fmla="*/ 0 w 166"/>
                              <a:gd name="T3" fmla="*/ 740 h 740"/>
                              <a:gd name="T4" fmla="*/ 166 w 166"/>
                              <a:gd name="T5" fmla="*/ 740 h 740"/>
                              <a:gd name="T6" fmla="*/ 166 w 166"/>
                              <a:gd name="T7" fmla="*/ 0 h 740"/>
                              <a:gd name="T8" fmla="*/ 0 w 166"/>
                              <a:gd name="T9" fmla="*/ 0 h 740"/>
                              <a:gd name="T10" fmla="*/ 0 w 166"/>
                              <a:gd name="T11" fmla="*/ 740 h 740"/>
                            </a:gdLst>
                            <a:ahLst/>
                            <a:cxnLst>
                              <a:cxn ang="0">
                                <a:pos x="T0" y="T1"/>
                              </a:cxn>
                              <a:cxn ang="0">
                                <a:pos x="T2" y="T3"/>
                              </a:cxn>
                              <a:cxn ang="0">
                                <a:pos x="T4" y="T5"/>
                              </a:cxn>
                              <a:cxn ang="0">
                                <a:pos x="T6" y="T7"/>
                              </a:cxn>
                              <a:cxn ang="0">
                                <a:pos x="T8" y="T9"/>
                              </a:cxn>
                              <a:cxn ang="0">
                                <a:pos x="T10" y="T11"/>
                              </a:cxn>
                            </a:cxnLst>
                            <a:rect l="0" t="0" r="r" b="b"/>
                            <a:pathLst>
                              <a:path w="166" h="740">
                                <a:moveTo>
                                  <a:pt x="0" y="740"/>
                                </a:moveTo>
                                <a:lnTo>
                                  <a:pt x="0" y="740"/>
                                </a:lnTo>
                                <a:lnTo>
                                  <a:pt x="166" y="740"/>
                                </a:lnTo>
                                <a:lnTo>
                                  <a:pt x="166" y="0"/>
                                </a:lnTo>
                                <a:lnTo>
                                  <a:pt x="0" y="0"/>
                                </a:lnTo>
                                <a:lnTo>
                                  <a:pt x="0" y="740"/>
                                </a:lnTo>
                                <a:close/>
                              </a:path>
                            </a:pathLst>
                          </a:custGeom>
                          <a:solidFill>
                            <a:srgbClr val="C4601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8" name="Freeform 74">
                          <a:extLst>
                            <a:ext uri="{FF2B5EF4-FFF2-40B4-BE49-F238E27FC236}">
                              <a16:creationId xmlns:a16="http://schemas.microsoft.com/office/drawing/2014/main" id="{230DE0A8-D173-44F2-9943-0A3346E6A6D6}"/>
                            </a:ext>
                          </a:extLst>
                        </wps:cNvPr>
                        <wps:cNvSpPr>
                          <a:spLocks/>
                        </wps:cNvSpPr>
                        <wps:spPr bwMode="auto">
                          <a:xfrm>
                            <a:off x="2317750" y="1643063"/>
                            <a:ext cx="160338" cy="711200"/>
                          </a:xfrm>
                          <a:custGeom>
                            <a:avLst/>
                            <a:gdLst>
                              <a:gd name="T0" fmla="*/ 0 w 166"/>
                              <a:gd name="T1" fmla="*/ 740 h 740"/>
                              <a:gd name="T2" fmla="*/ 0 w 166"/>
                              <a:gd name="T3" fmla="*/ 740 h 740"/>
                              <a:gd name="T4" fmla="*/ 166 w 166"/>
                              <a:gd name="T5" fmla="*/ 740 h 740"/>
                              <a:gd name="T6" fmla="*/ 166 w 166"/>
                              <a:gd name="T7" fmla="*/ 0 h 740"/>
                              <a:gd name="T8" fmla="*/ 0 w 166"/>
                              <a:gd name="T9" fmla="*/ 0 h 740"/>
                              <a:gd name="T10" fmla="*/ 0 w 166"/>
                              <a:gd name="T11" fmla="*/ 740 h 740"/>
                            </a:gdLst>
                            <a:ahLst/>
                            <a:cxnLst>
                              <a:cxn ang="0">
                                <a:pos x="T0" y="T1"/>
                              </a:cxn>
                              <a:cxn ang="0">
                                <a:pos x="T2" y="T3"/>
                              </a:cxn>
                              <a:cxn ang="0">
                                <a:pos x="T4" y="T5"/>
                              </a:cxn>
                              <a:cxn ang="0">
                                <a:pos x="T6" y="T7"/>
                              </a:cxn>
                              <a:cxn ang="0">
                                <a:pos x="T8" y="T9"/>
                              </a:cxn>
                              <a:cxn ang="0">
                                <a:pos x="T10" y="T11"/>
                              </a:cxn>
                            </a:cxnLst>
                            <a:rect l="0" t="0" r="r" b="b"/>
                            <a:pathLst>
                              <a:path w="166" h="740">
                                <a:moveTo>
                                  <a:pt x="0" y="740"/>
                                </a:moveTo>
                                <a:lnTo>
                                  <a:pt x="0" y="740"/>
                                </a:lnTo>
                                <a:lnTo>
                                  <a:pt x="166" y="740"/>
                                </a:lnTo>
                                <a:lnTo>
                                  <a:pt x="166" y="0"/>
                                </a:lnTo>
                                <a:lnTo>
                                  <a:pt x="0" y="0"/>
                                </a:lnTo>
                                <a:lnTo>
                                  <a:pt x="0" y="740"/>
                                </a:lnTo>
                                <a:close/>
                              </a:path>
                            </a:pathLst>
                          </a:custGeom>
                          <a:noFill/>
                          <a:ln w="9525" cap="flat">
                            <a:solidFill>
                              <a:srgbClr val="000000"/>
                            </a:solidFill>
                            <a:prstDash val="solid"/>
                            <a:miter lim="800000"/>
                            <a:headEnd/>
                            <a:tailEnd/>
                          </a:ln>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bodyPr vert="horz" wrap="square" lIns="91440" tIns="45720" rIns="91440" bIns="45720" numCol="1" anchor="t" anchorCtr="0" compatLnSpc="1">
                          <a:prstTxWarp prst="textNoShape">
                            <a:avLst/>
                          </a:prstTxWarp>
                        </wps:bodyPr>
                      </wps:wsp>
                      <wps:wsp>
                        <wps:cNvPr id="9" name="Freeform 75">
                          <a:extLst>
                            <a:ext uri="{FF2B5EF4-FFF2-40B4-BE49-F238E27FC236}">
                              <a16:creationId xmlns:a16="http://schemas.microsoft.com/office/drawing/2014/main" id="{BB52DED0-BA2D-407B-9A00-F70BD4704937}"/>
                            </a:ext>
                          </a:extLst>
                        </wps:cNvPr>
                        <wps:cNvSpPr>
                          <a:spLocks/>
                        </wps:cNvSpPr>
                        <wps:spPr bwMode="auto">
                          <a:xfrm>
                            <a:off x="1752600" y="3175"/>
                            <a:ext cx="1287463" cy="1630363"/>
                          </a:xfrm>
                          <a:custGeom>
                            <a:avLst/>
                            <a:gdLst>
                              <a:gd name="T0" fmla="*/ 198 w 1335"/>
                              <a:gd name="T1" fmla="*/ 483 h 1699"/>
                              <a:gd name="T2" fmla="*/ 198 w 1335"/>
                              <a:gd name="T3" fmla="*/ 483 h 1699"/>
                              <a:gd name="T4" fmla="*/ 348 w 1335"/>
                              <a:gd name="T5" fmla="*/ 483 h 1699"/>
                              <a:gd name="T6" fmla="*/ 128 w 1335"/>
                              <a:gd name="T7" fmla="*/ 680 h 1699"/>
                              <a:gd name="T8" fmla="*/ 432 w 1335"/>
                              <a:gd name="T9" fmla="*/ 680 h 1699"/>
                              <a:gd name="T10" fmla="*/ 45 w 1335"/>
                              <a:gd name="T11" fmla="*/ 1066 h 1699"/>
                              <a:gd name="T12" fmla="*/ 340 w 1335"/>
                              <a:gd name="T13" fmla="*/ 1066 h 1699"/>
                              <a:gd name="T14" fmla="*/ 0 w 1335"/>
                              <a:gd name="T15" fmla="*/ 1382 h 1699"/>
                              <a:gd name="T16" fmla="*/ 402 w 1335"/>
                              <a:gd name="T17" fmla="*/ 1382 h 1699"/>
                              <a:gd name="T18" fmla="*/ 126 w 1335"/>
                              <a:gd name="T19" fmla="*/ 1699 h 1699"/>
                              <a:gd name="T20" fmla="*/ 1210 w 1335"/>
                              <a:gd name="T21" fmla="*/ 1699 h 1699"/>
                              <a:gd name="T22" fmla="*/ 933 w 1335"/>
                              <a:gd name="T23" fmla="*/ 1382 h 1699"/>
                              <a:gd name="T24" fmla="*/ 1335 w 1335"/>
                              <a:gd name="T25" fmla="*/ 1382 h 1699"/>
                              <a:gd name="T26" fmla="*/ 995 w 1335"/>
                              <a:gd name="T27" fmla="*/ 1066 h 1699"/>
                              <a:gd name="T28" fmla="*/ 1291 w 1335"/>
                              <a:gd name="T29" fmla="*/ 1066 h 1699"/>
                              <a:gd name="T30" fmla="*/ 904 w 1335"/>
                              <a:gd name="T31" fmla="*/ 680 h 1699"/>
                              <a:gd name="T32" fmla="*/ 1207 w 1335"/>
                              <a:gd name="T33" fmla="*/ 680 h 1699"/>
                              <a:gd name="T34" fmla="*/ 987 w 1335"/>
                              <a:gd name="T35" fmla="*/ 483 h 1699"/>
                              <a:gd name="T36" fmla="*/ 1138 w 1335"/>
                              <a:gd name="T37" fmla="*/ 483 h 1699"/>
                              <a:gd name="T38" fmla="*/ 668 w 1335"/>
                              <a:gd name="T39" fmla="*/ 0 h 1699"/>
                              <a:gd name="T40" fmla="*/ 198 w 1335"/>
                              <a:gd name="T41" fmla="*/ 483 h 1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35" h="1699">
                                <a:moveTo>
                                  <a:pt x="198" y="483"/>
                                </a:moveTo>
                                <a:lnTo>
                                  <a:pt x="198" y="483"/>
                                </a:lnTo>
                                <a:lnTo>
                                  <a:pt x="348" y="483"/>
                                </a:lnTo>
                                <a:lnTo>
                                  <a:pt x="128" y="680"/>
                                </a:lnTo>
                                <a:lnTo>
                                  <a:pt x="432" y="680"/>
                                </a:lnTo>
                                <a:lnTo>
                                  <a:pt x="45" y="1066"/>
                                </a:lnTo>
                                <a:lnTo>
                                  <a:pt x="340" y="1066"/>
                                </a:lnTo>
                                <a:lnTo>
                                  <a:pt x="0" y="1382"/>
                                </a:lnTo>
                                <a:lnTo>
                                  <a:pt x="402" y="1382"/>
                                </a:lnTo>
                                <a:lnTo>
                                  <a:pt x="126" y="1699"/>
                                </a:lnTo>
                                <a:lnTo>
                                  <a:pt x="1210" y="1699"/>
                                </a:lnTo>
                                <a:lnTo>
                                  <a:pt x="933" y="1382"/>
                                </a:lnTo>
                                <a:lnTo>
                                  <a:pt x="1335" y="1382"/>
                                </a:lnTo>
                                <a:lnTo>
                                  <a:pt x="995" y="1066"/>
                                </a:lnTo>
                                <a:lnTo>
                                  <a:pt x="1291" y="1066"/>
                                </a:lnTo>
                                <a:lnTo>
                                  <a:pt x="904" y="680"/>
                                </a:lnTo>
                                <a:lnTo>
                                  <a:pt x="1207" y="680"/>
                                </a:lnTo>
                                <a:lnTo>
                                  <a:pt x="987" y="483"/>
                                </a:lnTo>
                                <a:lnTo>
                                  <a:pt x="1138" y="483"/>
                                </a:lnTo>
                                <a:lnTo>
                                  <a:pt x="668" y="0"/>
                                </a:lnTo>
                                <a:lnTo>
                                  <a:pt x="198" y="483"/>
                                </a:lnTo>
                                <a:close/>
                              </a:path>
                            </a:pathLst>
                          </a:custGeom>
                          <a:solidFill>
                            <a:srgbClr val="30B894"/>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10" name="Freeform 76">
                          <a:extLst>
                            <a:ext uri="{FF2B5EF4-FFF2-40B4-BE49-F238E27FC236}">
                              <a16:creationId xmlns:a16="http://schemas.microsoft.com/office/drawing/2014/main" id="{AB5BD2C7-E979-4B6D-B778-218DDC96B7B6}"/>
                            </a:ext>
                          </a:extLst>
                        </wps:cNvPr>
                        <wps:cNvSpPr>
                          <a:spLocks/>
                        </wps:cNvSpPr>
                        <wps:spPr bwMode="auto">
                          <a:xfrm>
                            <a:off x="1752600" y="3175"/>
                            <a:ext cx="1287463" cy="1630363"/>
                          </a:xfrm>
                          <a:custGeom>
                            <a:avLst/>
                            <a:gdLst>
                              <a:gd name="T0" fmla="*/ 1291 w 1335"/>
                              <a:gd name="T1" fmla="*/ 1066 h 1699"/>
                              <a:gd name="T2" fmla="*/ 1291 w 1335"/>
                              <a:gd name="T3" fmla="*/ 1066 h 1699"/>
                              <a:gd name="T4" fmla="*/ 904 w 1335"/>
                              <a:gd name="T5" fmla="*/ 680 h 1699"/>
                              <a:gd name="T6" fmla="*/ 1207 w 1335"/>
                              <a:gd name="T7" fmla="*/ 680 h 1699"/>
                              <a:gd name="T8" fmla="*/ 987 w 1335"/>
                              <a:gd name="T9" fmla="*/ 483 h 1699"/>
                              <a:gd name="T10" fmla="*/ 1138 w 1335"/>
                              <a:gd name="T11" fmla="*/ 483 h 1699"/>
                              <a:gd name="T12" fmla="*/ 668 w 1335"/>
                              <a:gd name="T13" fmla="*/ 0 h 1699"/>
                              <a:gd name="T14" fmla="*/ 198 w 1335"/>
                              <a:gd name="T15" fmla="*/ 483 h 1699"/>
                              <a:gd name="T16" fmla="*/ 348 w 1335"/>
                              <a:gd name="T17" fmla="*/ 483 h 1699"/>
                              <a:gd name="T18" fmla="*/ 128 w 1335"/>
                              <a:gd name="T19" fmla="*/ 680 h 1699"/>
                              <a:gd name="T20" fmla="*/ 432 w 1335"/>
                              <a:gd name="T21" fmla="*/ 680 h 1699"/>
                              <a:gd name="T22" fmla="*/ 45 w 1335"/>
                              <a:gd name="T23" fmla="*/ 1066 h 1699"/>
                              <a:gd name="T24" fmla="*/ 340 w 1335"/>
                              <a:gd name="T25" fmla="*/ 1066 h 1699"/>
                              <a:gd name="T26" fmla="*/ 0 w 1335"/>
                              <a:gd name="T27" fmla="*/ 1382 h 1699"/>
                              <a:gd name="T28" fmla="*/ 402 w 1335"/>
                              <a:gd name="T29" fmla="*/ 1382 h 1699"/>
                              <a:gd name="T30" fmla="*/ 126 w 1335"/>
                              <a:gd name="T31" fmla="*/ 1699 h 1699"/>
                              <a:gd name="T32" fmla="*/ 1210 w 1335"/>
                              <a:gd name="T33" fmla="*/ 1699 h 1699"/>
                              <a:gd name="T34" fmla="*/ 933 w 1335"/>
                              <a:gd name="T35" fmla="*/ 1382 h 1699"/>
                              <a:gd name="T36" fmla="*/ 1335 w 1335"/>
                              <a:gd name="T37" fmla="*/ 1382 h 1699"/>
                              <a:gd name="T38" fmla="*/ 995 w 1335"/>
                              <a:gd name="T39" fmla="*/ 1066 h 1699"/>
                              <a:gd name="T40" fmla="*/ 1291 w 1335"/>
                              <a:gd name="T41" fmla="*/ 1066 h 1699"/>
                              <a:gd name="T42" fmla="*/ 1291 w 1335"/>
                              <a:gd name="T43" fmla="*/ 1066 h 1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335" h="1699">
                                <a:moveTo>
                                  <a:pt x="1291" y="1066"/>
                                </a:moveTo>
                                <a:lnTo>
                                  <a:pt x="1291" y="1066"/>
                                </a:lnTo>
                                <a:lnTo>
                                  <a:pt x="904" y="680"/>
                                </a:lnTo>
                                <a:lnTo>
                                  <a:pt x="1207" y="680"/>
                                </a:lnTo>
                                <a:lnTo>
                                  <a:pt x="987" y="483"/>
                                </a:lnTo>
                                <a:lnTo>
                                  <a:pt x="1138" y="483"/>
                                </a:lnTo>
                                <a:lnTo>
                                  <a:pt x="668" y="0"/>
                                </a:lnTo>
                                <a:lnTo>
                                  <a:pt x="198" y="483"/>
                                </a:lnTo>
                                <a:lnTo>
                                  <a:pt x="348" y="483"/>
                                </a:lnTo>
                                <a:lnTo>
                                  <a:pt x="128" y="680"/>
                                </a:lnTo>
                                <a:lnTo>
                                  <a:pt x="432" y="680"/>
                                </a:lnTo>
                                <a:lnTo>
                                  <a:pt x="45" y="1066"/>
                                </a:lnTo>
                                <a:lnTo>
                                  <a:pt x="340" y="1066"/>
                                </a:lnTo>
                                <a:lnTo>
                                  <a:pt x="0" y="1382"/>
                                </a:lnTo>
                                <a:lnTo>
                                  <a:pt x="402" y="1382"/>
                                </a:lnTo>
                                <a:lnTo>
                                  <a:pt x="126" y="1699"/>
                                </a:lnTo>
                                <a:lnTo>
                                  <a:pt x="1210" y="1699"/>
                                </a:lnTo>
                                <a:lnTo>
                                  <a:pt x="933" y="1382"/>
                                </a:lnTo>
                                <a:lnTo>
                                  <a:pt x="1335" y="1382"/>
                                </a:lnTo>
                                <a:lnTo>
                                  <a:pt x="995" y="1066"/>
                                </a:lnTo>
                                <a:lnTo>
                                  <a:pt x="1291" y="1066"/>
                                </a:lnTo>
                                <a:lnTo>
                                  <a:pt x="1291" y="1066"/>
                                </a:lnTo>
                                <a:close/>
                              </a:path>
                            </a:pathLst>
                          </a:custGeom>
                          <a:noFill/>
                          <a:ln w="9525" cap="flat">
                            <a:solidFill>
                              <a:srgbClr val="000000"/>
                            </a:solidFill>
                            <a:prstDash val="solid"/>
                            <a:miter lim="800000"/>
                            <a:headEnd/>
                            <a:tailEnd/>
                          </a:ln>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bodyPr vert="horz" wrap="square" lIns="91440" tIns="45720" rIns="91440" bIns="45720" numCol="1" anchor="t" anchorCtr="0" compatLnSpc="1">
                          <a:prstTxWarp prst="textNoShape">
                            <a:avLst/>
                          </a:prstTxWarp>
                        </wps:bodyPr>
                      </wps:wsp>
                    </wpg:wgp>
                  </a:graphicData>
                </a:graphic>
              </wp:anchor>
            </w:drawing>
          </mc:Choice>
          <mc:Fallback>
            <w:pict>
              <v:group w14:anchorId="179FFCD0" id="Gruppieren 84" o:spid="_x0000_s1026" style="position:absolute;margin-left:178.1pt;margin-top:207.5pt;width:101.35pt;height:185.1pt;z-index:251667456" coordorigin="17526,31" coordsize="12874,2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">
                <v:shape id="Freeform 73" o:spid="_x0000_s1027" style="position:absolute;left:23177;top:16430;width:1603;height:7112;visibility:visible;mso-wrap-style:square;v-text-anchor:top" coordsize="166,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" path="m,740r,l166,740,166,,,,,740xe" fillcolor="#c46010" strokeweight="0">
                  <v:path arrowok="t" o:connecttype="custom" o:connectlocs="0,711200;0,711200;160338,711200;160338,0;0,0;0,711200" o:connectangles="0,0,0,0,0,0"/>
                </v:shape>
                <v:shape id="Freeform 74" o:spid="_x0000_s1028" style="position:absolute;left:23177;top:16430;width:1603;height:7112;visibility:visible;mso-wrap-style:square;v-text-anchor:top" coordsize="166,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" path="m,740r,l166,740,166,,,,,740xe" filled="f">
                  <v:stroke joinstyle="miter"/>
                  <v:path arrowok="t" o:connecttype="custom" o:connectlocs="0,711200;0,711200;160338,711200;160338,0;0,0;0,711200" o:connectangles="0,0,0,0,0,0"/>
                </v:shape>
                <v:shape id="Freeform 75" o:spid="_x0000_s1029" style="position:absolute;left:17526;top:31;width:12874;height:16304;visibility:visible;mso-wrap-style:square;v-text-anchor:top" coordsize="1335,1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" path="m198,483r,l348,483,128,680r304,l45,1066r295,l,1382r402,l126,1699r1084,l933,1382r402,l995,1066r296,l904,680r303,l987,483r151,l668,,198,483xe" fillcolor="#30b894" strokeweight="0">
                  <v:path arrowok="t" o:connecttype="custom" o:connectlocs="190950,463488;190950,463488;335608,463488;123442,652529;416617,652529;43398,1022935;327893,1022935;0,1326169;387685,1326169;121513,1630363;1166914,1630363;899778,1326169;1287463,1326169;959570,1022935;1245030,1022935;871810,652529;1164021,652529;951855,463488;1097478,463488;644214,0;190950,463488" o:connectangles="0,0,0,0,0,0,0,0,0,0,0,0,0,0,0,0,0,0,0,0,0"/>
                </v:shape>
                <v:shape id="Freeform 76" o:spid="_x0000_s1030" style="position:absolute;left:17526;top:31;width:12874;height:16304;visibility:visible;mso-wrap-style:square;v-text-anchor:top" coordsize="1335,1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" path="m1291,1066r,l904,680r303,l987,483r151,l668,,198,483r150,l128,680r304,l45,1066r295,l,1382r402,l126,1699r1084,l933,1382r402,l995,1066r296,l1291,1066xe" filled="f">
                  <v:stroke joinstyle="miter"/>
                  <v:path arrowok="t" o:connecttype="custom" o:connectlocs="1245030,1022935;1245030,1022935;871810,652529;1164021,652529;951855,463488;1097478,463488;644214,0;190950,463488;335608,463488;123442,652529;416617,652529;43398,1022935;327893,1022935;0,1326169;387685,1326169;121513,1630363;1166914,1630363;899778,1326169;1287463,1326169;959570,1022935;1245030,1022935;1245030,1022935" o:connectangles="0,0,0,0,0,0,0,0,0,0,0,0,0,0,0,0,0,0,0,0,0,0"/>
                </v:shape>
                <w10:wrap type="topAndBottom"/>
              </v:group>
            </w:pict>
          </mc:Fallback>
        </mc:AlternateContent>
      </w:r>
      <w:r w:rsidRPr="00793600">
        <w:rPr>
          <w:noProof/>
          <w:lang w:eastAsia="de-CH"/>
        </w:rPr>
        <mc:AlternateContent>
          <mc:Choice Requires="wpg">
            <w:drawing>
              <wp:anchor distT="0" distB="0" distL="114300" distR="114300" simplePos="0" relativeHeight="251666432" behindDoc="0" locked="0" layoutInCell="1" allowOverlap="1" wp14:anchorId="317CADD9" wp14:editId="596798D9">
                <wp:simplePos x="0" y="0"/>
                <wp:positionH relativeFrom="column">
                  <wp:posOffset>506095</wp:posOffset>
                </wp:positionH>
                <wp:positionV relativeFrom="paragraph">
                  <wp:posOffset>2631440</wp:posOffset>
                </wp:positionV>
                <wp:extent cx="1301750" cy="2417445"/>
                <wp:effectExtent l="19050" t="19050" r="31750" b="20955"/>
                <wp:wrapTopAndBottom/>
                <wp:docPr id="78" name="Gruppieren 77">
                  <a:extLst xmlns:a="http://schemas.openxmlformats.org/drawingml/2006/main">
                    <a:ext uri="{FF2B5EF4-FFF2-40B4-BE49-F238E27FC236}">
                      <a16:creationId xmlns:a16="http://schemas.microsoft.com/office/drawing/2014/main" id="{2E29F42C-0C12-40AE-9DC3-203F0241E893}"/>
                    </a:ext>
                  </a:extLst>
                </wp:docPr>
                <wp:cNvGraphicFramePr/>
                <a:graphic xmlns:a="http://schemas.openxmlformats.org/drawingml/2006/main">
                  <a:graphicData uri="http://schemas.microsoft.com/office/word/2010/wordprocessingGroup">
                    <wpg:wgp>
                      <wpg:cNvGrpSpPr/>
                      <wpg:grpSpPr>
                        <a:xfrm>
                          <a:off x="0" y="0"/>
                          <a:ext cx="1301750" cy="2417445"/>
                          <a:chOff x="0" y="0"/>
                          <a:chExt cx="1301750" cy="2417763"/>
                        </a:xfrm>
                      </wpg:grpSpPr>
                      <wps:wsp>
                        <wps:cNvPr id="3" name="Freeform 66">
                          <a:extLst>
                            <a:ext uri="{FF2B5EF4-FFF2-40B4-BE49-F238E27FC236}">
                              <a16:creationId xmlns:a16="http://schemas.microsoft.com/office/drawing/2014/main" id="{CD0590E0-605C-4798-AB1A-708F64749DE7}"/>
                            </a:ext>
                          </a:extLst>
                        </wps:cNvPr>
                        <wps:cNvSpPr>
                          <a:spLocks/>
                        </wps:cNvSpPr>
                        <wps:spPr bwMode="auto">
                          <a:xfrm>
                            <a:off x="0" y="0"/>
                            <a:ext cx="1301750" cy="1409700"/>
                          </a:xfrm>
                          <a:custGeom>
                            <a:avLst/>
                            <a:gdLst>
                              <a:gd name="T0" fmla="*/ 399 w 1350"/>
                              <a:gd name="T1" fmla="*/ 63 h 1474"/>
                              <a:gd name="T2" fmla="*/ 399 w 1350"/>
                              <a:gd name="T3" fmla="*/ 63 h 1474"/>
                              <a:gd name="T4" fmla="*/ 170 w 1350"/>
                              <a:gd name="T5" fmla="*/ 246 h 1474"/>
                              <a:gd name="T6" fmla="*/ 29 w 1350"/>
                              <a:gd name="T7" fmla="*/ 514 h 1474"/>
                              <a:gd name="T8" fmla="*/ 0 w 1350"/>
                              <a:gd name="T9" fmla="*/ 823 h 1474"/>
                              <a:gd name="T10" fmla="*/ 87 w 1350"/>
                              <a:gd name="T11" fmla="*/ 1117 h 1474"/>
                              <a:gd name="T12" fmla="*/ 276 w 1350"/>
                              <a:gd name="T13" fmla="*/ 1348 h 1474"/>
                              <a:gd name="T14" fmla="*/ 534 w 1350"/>
                              <a:gd name="T15" fmla="*/ 1474 h 1474"/>
                              <a:gd name="T16" fmla="*/ 816 w 1350"/>
                              <a:gd name="T17" fmla="*/ 1474 h 1474"/>
                              <a:gd name="T18" fmla="*/ 1074 w 1350"/>
                              <a:gd name="T19" fmla="*/ 1348 h 1474"/>
                              <a:gd name="T20" fmla="*/ 1263 w 1350"/>
                              <a:gd name="T21" fmla="*/ 1117 h 1474"/>
                              <a:gd name="T22" fmla="*/ 1350 w 1350"/>
                              <a:gd name="T23" fmla="*/ 823 h 1474"/>
                              <a:gd name="T24" fmla="*/ 1321 w 1350"/>
                              <a:gd name="T25" fmla="*/ 514 h 1474"/>
                              <a:gd name="T26" fmla="*/ 1179 w 1350"/>
                              <a:gd name="T27" fmla="*/ 246 h 1474"/>
                              <a:gd name="T28" fmla="*/ 951 w 1350"/>
                              <a:gd name="T29" fmla="*/ 63 h 1474"/>
                              <a:gd name="T30" fmla="*/ 675 w 1350"/>
                              <a:gd name="T31" fmla="*/ 0 h 1474"/>
                              <a:gd name="T32" fmla="*/ 399 w 1350"/>
                              <a:gd name="T33" fmla="*/ 63 h 1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50" h="1474">
                                <a:moveTo>
                                  <a:pt x="399" y="63"/>
                                </a:moveTo>
                                <a:lnTo>
                                  <a:pt x="399" y="63"/>
                                </a:lnTo>
                                <a:lnTo>
                                  <a:pt x="170" y="246"/>
                                </a:lnTo>
                                <a:lnTo>
                                  <a:pt x="29" y="514"/>
                                </a:lnTo>
                                <a:lnTo>
                                  <a:pt x="0" y="823"/>
                                </a:lnTo>
                                <a:lnTo>
                                  <a:pt x="87" y="1117"/>
                                </a:lnTo>
                                <a:lnTo>
                                  <a:pt x="276" y="1348"/>
                                </a:lnTo>
                                <a:lnTo>
                                  <a:pt x="534" y="1474"/>
                                </a:lnTo>
                                <a:lnTo>
                                  <a:pt x="816" y="1474"/>
                                </a:lnTo>
                                <a:lnTo>
                                  <a:pt x="1074" y="1348"/>
                                </a:lnTo>
                                <a:lnTo>
                                  <a:pt x="1263" y="1117"/>
                                </a:lnTo>
                                <a:lnTo>
                                  <a:pt x="1350" y="823"/>
                                </a:lnTo>
                                <a:lnTo>
                                  <a:pt x="1321" y="514"/>
                                </a:lnTo>
                                <a:lnTo>
                                  <a:pt x="1179" y="246"/>
                                </a:lnTo>
                                <a:lnTo>
                                  <a:pt x="951" y="63"/>
                                </a:lnTo>
                                <a:lnTo>
                                  <a:pt x="675" y="0"/>
                                </a:lnTo>
                                <a:lnTo>
                                  <a:pt x="399" y="63"/>
                                </a:lnTo>
                                <a:close/>
                              </a:path>
                            </a:pathLst>
                          </a:custGeom>
                          <a:solidFill>
                            <a:srgbClr val="30B894"/>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4" name="Freeform 67">
                          <a:extLst>
                            <a:ext uri="{FF2B5EF4-FFF2-40B4-BE49-F238E27FC236}">
                              <a16:creationId xmlns:a16="http://schemas.microsoft.com/office/drawing/2014/main" id="{783CE8BA-BDFF-4397-9B7D-2DFBAF88ED66}"/>
                            </a:ext>
                          </a:extLst>
                        </wps:cNvPr>
                        <wps:cNvSpPr>
                          <a:spLocks/>
                        </wps:cNvSpPr>
                        <wps:spPr bwMode="auto">
                          <a:xfrm>
                            <a:off x="0" y="0"/>
                            <a:ext cx="1301750" cy="1409700"/>
                          </a:xfrm>
                          <a:custGeom>
                            <a:avLst/>
                            <a:gdLst>
                              <a:gd name="T0" fmla="*/ 675 w 1350"/>
                              <a:gd name="T1" fmla="*/ 0 h 1474"/>
                              <a:gd name="T2" fmla="*/ 675 w 1350"/>
                              <a:gd name="T3" fmla="*/ 0 h 1474"/>
                              <a:gd name="T4" fmla="*/ 399 w 1350"/>
                              <a:gd name="T5" fmla="*/ 63 h 1474"/>
                              <a:gd name="T6" fmla="*/ 170 w 1350"/>
                              <a:gd name="T7" fmla="*/ 246 h 1474"/>
                              <a:gd name="T8" fmla="*/ 29 w 1350"/>
                              <a:gd name="T9" fmla="*/ 514 h 1474"/>
                              <a:gd name="T10" fmla="*/ 0 w 1350"/>
                              <a:gd name="T11" fmla="*/ 822 h 1474"/>
                              <a:gd name="T12" fmla="*/ 87 w 1350"/>
                              <a:gd name="T13" fmla="*/ 1117 h 1474"/>
                              <a:gd name="T14" fmla="*/ 276 w 1350"/>
                              <a:gd name="T15" fmla="*/ 1348 h 1474"/>
                              <a:gd name="T16" fmla="*/ 534 w 1350"/>
                              <a:gd name="T17" fmla="*/ 1474 h 1474"/>
                              <a:gd name="T18" fmla="*/ 816 w 1350"/>
                              <a:gd name="T19" fmla="*/ 1474 h 1474"/>
                              <a:gd name="T20" fmla="*/ 1074 w 1350"/>
                              <a:gd name="T21" fmla="*/ 1348 h 1474"/>
                              <a:gd name="T22" fmla="*/ 1263 w 1350"/>
                              <a:gd name="T23" fmla="*/ 1117 h 1474"/>
                              <a:gd name="T24" fmla="*/ 1350 w 1350"/>
                              <a:gd name="T25" fmla="*/ 822 h 1474"/>
                              <a:gd name="T26" fmla="*/ 1321 w 1350"/>
                              <a:gd name="T27" fmla="*/ 514 h 1474"/>
                              <a:gd name="T28" fmla="*/ 1179 w 1350"/>
                              <a:gd name="T29" fmla="*/ 246 h 1474"/>
                              <a:gd name="T30" fmla="*/ 951 w 1350"/>
                              <a:gd name="T31" fmla="*/ 63 h 1474"/>
                              <a:gd name="T32" fmla="*/ 675 w 1350"/>
                              <a:gd name="T33" fmla="*/ 0 h 1474"/>
                              <a:gd name="T34" fmla="*/ 675 w 1350"/>
                              <a:gd name="T35" fmla="*/ 0 h 1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350" h="1474">
                                <a:moveTo>
                                  <a:pt x="675" y="0"/>
                                </a:moveTo>
                                <a:lnTo>
                                  <a:pt x="675" y="0"/>
                                </a:lnTo>
                                <a:lnTo>
                                  <a:pt x="399" y="63"/>
                                </a:lnTo>
                                <a:lnTo>
                                  <a:pt x="170" y="246"/>
                                </a:lnTo>
                                <a:lnTo>
                                  <a:pt x="29" y="514"/>
                                </a:lnTo>
                                <a:lnTo>
                                  <a:pt x="0" y="822"/>
                                </a:lnTo>
                                <a:lnTo>
                                  <a:pt x="87" y="1117"/>
                                </a:lnTo>
                                <a:lnTo>
                                  <a:pt x="276" y="1348"/>
                                </a:lnTo>
                                <a:lnTo>
                                  <a:pt x="534" y="1474"/>
                                </a:lnTo>
                                <a:lnTo>
                                  <a:pt x="816" y="1474"/>
                                </a:lnTo>
                                <a:lnTo>
                                  <a:pt x="1074" y="1348"/>
                                </a:lnTo>
                                <a:lnTo>
                                  <a:pt x="1263" y="1117"/>
                                </a:lnTo>
                                <a:lnTo>
                                  <a:pt x="1350" y="822"/>
                                </a:lnTo>
                                <a:lnTo>
                                  <a:pt x="1321" y="514"/>
                                </a:lnTo>
                                <a:lnTo>
                                  <a:pt x="1179" y="246"/>
                                </a:lnTo>
                                <a:lnTo>
                                  <a:pt x="951" y="63"/>
                                </a:lnTo>
                                <a:lnTo>
                                  <a:pt x="675" y="0"/>
                                </a:lnTo>
                                <a:lnTo>
                                  <a:pt x="675" y="0"/>
                                </a:lnTo>
                                <a:close/>
                              </a:path>
                            </a:pathLst>
                          </a:custGeom>
                          <a:noFill/>
                          <a:ln w="9525" cap="flat">
                            <a:solidFill>
                              <a:srgbClr val="000000"/>
                            </a:solidFill>
                            <a:prstDash val="solid"/>
                            <a:miter lim="800000"/>
                            <a:headEnd/>
                            <a:tailEnd/>
                          </a:ln>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bodyPr vert="horz" wrap="square" lIns="91440" tIns="45720" rIns="91440" bIns="45720" numCol="1" anchor="t" anchorCtr="0" compatLnSpc="1">
                          <a:prstTxWarp prst="textNoShape">
                            <a:avLst/>
                          </a:prstTxWarp>
                        </wps:bodyPr>
                      </wps:wsp>
                      <wps:wsp>
                        <wps:cNvPr id="5" name="Freeform 68">
                          <a:extLst>
                            <a:ext uri="{FF2B5EF4-FFF2-40B4-BE49-F238E27FC236}">
                              <a16:creationId xmlns:a16="http://schemas.microsoft.com/office/drawing/2014/main" id="{DF10C061-29FA-42A3-8550-0A53A55F3C1C}"/>
                            </a:ext>
                          </a:extLst>
                        </wps:cNvPr>
                        <wps:cNvSpPr>
                          <a:spLocks/>
                        </wps:cNvSpPr>
                        <wps:spPr bwMode="auto">
                          <a:xfrm>
                            <a:off x="571500" y="1419225"/>
                            <a:ext cx="160338" cy="998538"/>
                          </a:xfrm>
                          <a:custGeom>
                            <a:avLst/>
                            <a:gdLst>
                              <a:gd name="T0" fmla="*/ 0 w 166"/>
                              <a:gd name="T1" fmla="*/ 1045 h 1045"/>
                              <a:gd name="T2" fmla="*/ 0 w 166"/>
                              <a:gd name="T3" fmla="*/ 1045 h 1045"/>
                              <a:gd name="T4" fmla="*/ 166 w 166"/>
                              <a:gd name="T5" fmla="*/ 1045 h 1045"/>
                              <a:gd name="T6" fmla="*/ 166 w 166"/>
                              <a:gd name="T7" fmla="*/ 0 h 1045"/>
                              <a:gd name="T8" fmla="*/ 0 w 166"/>
                              <a:gd name="T9" fmla="*/ 0 h 1045"/>
                              <a:gd name="T10" fmla="*/ 0 w 166"/>
                              <a:gd name="T11" fmla="*/ 1045 h 1045"/>
                            </a:gdLst>
                            <a:ahLst/>
                            <a:cxnLst>
                              <a:cxn ang="0">
                                <a:pos x="T0" y="T1"/>
                              </a:cxn>
                              <a:cxn ang="0">
                                <a:pos x="T2" y="T3"/>
                              </a:cxn>
                              <a:cxn ang="0">
                                <a:pos x="T4" y="T5"/>
                              </a:cxn>
                              <a:cxn ang="0">
                                <a:pos x="T6" y="T7"/>
                              </a:cxn>
                              <a:cxn ang="0">
                                <a:pos x="T8" y="T9"/>
                              </a:cxn>
                              <a:cxn ang="0">
                                <a:pos x="T10" y="T11"/>
                              </a:cxn>
                            </a:cxnLst>
                            <a:rect l="0" t="0" r="r" b="b"/>
                            <a:pathLst>
                              <a:path w="166" h="1045">
                                <a:moveTo>
                                  <a:pt x="0" y="1045"/>
                                </a:moveTo>
                                <a:lnTo>
                                  <a:pt x="0" y="1045"/>
                                </a:lnTo>
                                <a:lnTo>
                                  <a:pt x="166" y="1045"/>
                                </a:lnTo>
                                <a:lnTo>
                                  <a:pt x="166" y="0"/>
                                </a:lnTo>
                                <a:lnTo>
                                  <a:pt x="0" y="0"/>
                                </a:lnTo>
                                <a:lnTo>
                                  <a:pt x="0" y="1045"/>
                                </a:lnTo>
                                <a:close/>
                              </a:path>
                            </a:pathLst>
                          </a:custGeom>
                          <a:solidFill>
                            <a:srgbClr val="C4601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6" name="Freeform 69">
                          <a:extLst>
                            <a:ext uri="{FF2B5EF4-FFF2-40B4-BE49-F238E27FC236}">
                              <a16:creationId xmlns:a16="http://schemas.microsoft.com/office/drawing/2014/main" id="{D1E2B96E-8D2F-43AB-85A0-B42D73C23861}"/>
                            </a:ext>
                          </a:extLst>
                        </wps:cNvPr>
                        <wps:cNvSpPr>
                          <a:spLocks/>
                        </wps:cNvSpPr>
                        <wps:spPr bwMode="auto">
                          <a:xfrm>
                            <a:off x="571500" y="1419225"/>
                            <a:ext cx="160338" cy="998538"/>
                          </a:xfrm>
                          <a:custGeom>
                            <a:avLst/>
                            <a:gdLst>
                              <a:gd name="T0" fmla="*/ 0 w 166"/>
                              <a:gd name="T1" fmla="*/ 1045 h 1045"/>
                              <a:gd name="T2" fmla="*/ 0 w 166"/>
                              <a:gd name="T3" fmla="*/ 1045 h 1045"/>
                              <a:gd name="T4" fmla="*/ 166 w 166"/>
                              <a:gd name="T5" fmla="*/ 1045 h 1045"/>
                              <a:gd name="T6" fmla="*/ 166 w 166"/>
                              <a:gd name="T7" fmla="*/ 0 h 1045"/>
                              <a:gd name="T8" fmla="*/ 0 w 166"/>
                              <a:gd name="T9" fmla="*/ 0 h 1045"/>
                              <a:gd name="T10" fmla="*/ 0 w 166"/>
                              <a:gd name="T11" fmla="*/ 1045 h 1045"/>
                            </a:gdLst>
                            <a:ahLst/>
                            <a:cxnLst>
                              <a:cxn ang="0">
                                <a:pos x="T0" y="T1"/>
                              </a:cxn>
                              <a:cxn ang="0">
                                <a:pos x="T2" y="T3"/>
                              </a:cxn>
                              <a:cxn ang="0">
                                <a:pos x="T4" y="T5"/>
                              </a:cxn>
                              <a:cxn ang="0">
                                <a:pos x="T6" y="T7"/>
                              </a:cxn>
                              <a:cxn ang="0">
                                <a:pos x="T8" y="T9"/>
                              </a:cxn>
                              <a:cxn ang="0">
                                <a:pos x="T10" y="T11"/>
                              </a:cxn>
                            </a:cxnLst>
                            <a:rect l="0" t="0" r="r" b="b"/>
                            <a:pathLst>
                              <a:path w="166" h="1045">
                                <a:moveTo>
                                  <a:pt x="0" y="1045"/>
                                </a:moveTo>
                                <a:lnTo>
                                  <a:pt x="0" y="1045"/>
                                </a:lnTo>
                                <a:lnTo>
                                  <a:pt x="166" y="1045"/>
                                </a:lnTo>
                                <a:lnTo>
                                  <a:pt x="166" y="0"/>
                                </a:lnTo>
                                <a:lnTo>
                                  <a:pt x="0" y="0"/>
                                </a:lnTo>
                                <a:lnTo>
                                  <a:pt x="0" y="1045"/>
                                </a:lnTo>
                                <a:close/>
                              </a:path>
                            </a:pathLst>
                          </a:custGeom>
                          <a:noFill/>
                          <a:ln w="9525" cap="flat">
                            <a:solidFill>
                              <a:srgbClr val="000000"/>
                            </a:solidFill>
                            <a:prstDash val="solid"/>
                            <a:miter lim="800000"/>
                            <a:headEnd/>
                            <a:tailEnd/>
                          </a:ln>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bodyPr vert="horz" wrap="square" lIns="91440" tIns="45720" rIns="91440" bIns="45720" numCol="1" anchor="t" anchorCtr="0" compatLnSpc="1">
                          <a:prstTxWarp prst="textNoShape">
                            <a:avLst/>
                          </a:prstTxWarp>
                        </wps:bodyPr>
                      </wps:wsp>
                    </wpg:wgp>
                  </a:graphicData>
                </a:graphic>
              </wp:anchor>
            </w:drawing>
          </mc:Choice>
          <mc:Fallback>
            <w:pict>
              <v:group w14:anchorId="5BD0AD44" id="Gruppieren 77" o:spid="_x0000_s1026" style="position:absolute;margin-left:39.85pt;margin-top:207.2pt;width:102.5pt;height:190.35pt;z-index:251666432" coordsize="13017,24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">
                <v:shape id="Freeform 66" o:spid="_x0000_s1027" style="position:absolute;width:13017;height:14097;visibility:visible;mso-wrap-style:square;v-text-anchor:top" coordsize="1350,1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" path="m399,63r,l170,246,29,514,,823r87,294l276,1348r258,126l816,1474r258,-126l1263,1117r87,-294l1321,514,1179,246,951,63,675,,399,63xe" fillcolor="#30b894" strokeweight="0">
                  <v:path arrowok="t" o:connecttype="custom" o:connectlocs="384739,60252;384739,60252;163924,235269;27964,491578;0,787098;83891,1068273;266136,1289196;514914,1409700;786836,1409700;1035614,1289196;1217859,1068273;1301750,787098;1273786,491578;1136862,235269;917011,60252;650875,0;384739,60252" o:connectangles="0,0,0,0,0,0,0,0,0,0,0,0,0,0,0,0,0"/>
                </v:shape>
                <v:shape id="Freeform 67" o:spid="_x0000_s1028" style="position:absolute;width:13017;height:14097;visibility:visible;mso-wrap-style:square;v-text-anchor:top" coordsize="1350,1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" path="m675,r,l399,63,170,246,29,514,,822r87,295l276,1348r258,126l816,1474r258,-126l1263,1117r87,-295l1321,514,1179,246,951,63,675,r,xe" filled="f">
                  <v:stroke joinstyle="miter"/>
                  <v:path arrowok="t" o:connecttype="custom" o:connectlocs="650875,0;650875,0;384739,60252;163924,235269;27964,491578;0,786142;83891,1068273;266136,1289196;514914,1409700;786836,1409700;1035614,1289196;1217859,1068273;1301750,786142;1273786,491578;1136862,235269;917011,60252;650875,0;650875,0" o:connectangles="0,0,0,0,0,0,0,0,0,0,0,0,0,0,0,0,0,0"/>
                </v:shape>
                <v:shape id="Freeform 68" o:spid="_x0000_s1029" style="position:absolute;left:5715;top:14192;width:1603;height:9985;visibility:visible;mso-wrap-style:square;v-text-anchor:top" coordsize="166,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" path="m,1045r,l166,1045,166,,,,,1045xe" fillcolor="#c46010" strokeweight="0">
                  <v:path arrowok="t" o:connecttype="custom" o:connectlocs="0,998538;0,998538;160338,998538;160338,0;0,0;0,998538" o:connectangles="0,0,0,0,0,0"/>
                </v:shape>
                <v:shape id="Freeform 69" o:spid="_x0000_s1030" style="position:absolute;left:5715;top:14192;width:1603;height:9985;visibility:visible;mso-wrap-style:square;v-text-anchor:top" coordsize="166,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" path="m,1045r,l166,1045,166,,,,,1045xe" filled="f">
                  <v:stroke joinstyle="miter"/>
                  <v:path arrowok="t" o:connecttype="custom" o:connectlocs="0,998538;0,998538;160338,998538;160338,0;0,0;0,998538" o:connectangles="0,0,0,0,0,0"/>
                </v:shape>
                <w10:wrap type="topAndBottom"/>
              </v:group>
            </w:pict>
          </mc:Fallback>
        </mc:AlternateContent>
      </w:r>
      <w:r>
        <w:br w:type="page"/>
      </w:r>
    </w:p>
    <w:p w:rsidR="00793600" w:rsidRDefault="00793600" w:rsidP="00793600">
      <w:pPr>
        <w:pStyle w:val="berschrift1"/>
      </w:pPr>
      <w:r>
        <w:lastRenderedPageBreak/>
        <w:t xml:space="preserve">Titel Beitrag </w:t>
      </w:r>
      <w:r w:rsidR="003A34BE">
        <w:t xml:space="preserve">3 </w:t>
      </w:r>
      <w:r>
        <w:t>mit Zitat und Bild</w:t>
      </w:r>
    </w:p>
    <w:p w:rsidR="00EC065B" w:rsidRDefault="00FC0029" w:rsidP="00EC065B">
      <w:r>
        <w:rPr>
          <w:noProof/>
          <w:lang w:eastAsia="de-CH"/>
        </w:rPr>
        <w:drawing>
          <wp:anchor distT="0" distB="0" distL="71755" distR="71755" simplePos="0" relativeHeight="251673600" behindDoc="0" locked="0" layoutInCell="1" allowOverlap="1" wp14:anchorId="7ED03D64" wp14:editId="4E921D30">
            <wp:simplePos x="0" y="0"/>
            <wp:positionH relativeFrom="column">
              <wp:posOffset>1190984</wp:posOffset>
            </wp:positionH>
            <wp:positionV relativeFrom="paragraph">
              <wp:posOffset>4464685</wp:posOffset>
            </wp:positionV>
            <wp:extent cx="619200" cy="925200"/>
            <wp:effectExtent l="19050" t="19050" r="28575" b="27305"/>
            <wp:wrapSquare wrapText="bothSides"/>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Bild Person.jpg"/>
                    <pic:cNvPicPr/>
                  </pic:nvPicPr>
                  <pic:blipFill>
                    <a:blip r:embed="rId10"/>
                    <a:stretch>
                      <a:fillRect/>
                    </a:stretch>
                  </pic:blipFill>
                  <pic:spPr>
                    <a:xfrm>
                      <a:off x="0" y="0"/>
                      <a:ext cx="619200" cy="925200"/>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300" distR="114300" simplePos="0" relativeHeight="251672576" behindDoc="0" locked="0" layoutInCell="1" allowOverlap="1" wp14:anchorId="13B44961" wp14:editId="631B4771">
                <wp:simplePos x="0" y="0"/>
                <wp:positionH relativeFrom="margin">
                  <wp:align>left</wp:align>
                </wp:positionH>
                <wp:positionV relativeFrom="paragraph">
                  <wp:posOffset>3394710</wp:posOffset>
                </wp:positionV>
                <wp:extent cx="1769110" cy="2077085"/>
                <wp:effectExtent l="0" t="0" r="21590" b="18415"/>
                <wp:wrapSquare wrapText="bothSides"/>
                <wp:docPr id="44" name="Textfeld 44"/>
                <wp:cNvGraphicFramePr/>
                <a:graphic xmlns:a="http://schemas.openxmlformats.org/drawingml/2006/main">
                  <a:graphicData uri="http://schemas.microsoft.com/office/word/2010/wordprocessingShape">
                    <wps:wsp>
                      <wps:cNvSpPr txBox="1"/>
                      <wps:spPr>
                        <a:xfrm>
                          <a:off x="0" y="0"/>
                          <a:ext cx="1769110" cy="2077085"/>
                        </a:xfrm>
                        <a:prstGeom prst="rect">
                          <a:avLst/>
                        </a:prstGeom>
                        <a:solidFill>
                          <a:schemeClr val="accent3"/>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B6D3E" w:rsidRDefault="002B6D3E" w:rsidP="001A4E79">
                            <w:pPr>
                              <w:pStyle w:val="Text16Pt"/>
                            </w:pPr>
                            <w:r>
                              <w:t>Zitattext Standard 16 Pt</w:t>
                            </w:r>
                          </w:p>
                          <w:p w:rsidR="002B6D3E" w:rsidRDefault="002B6D3E"/>
                          <w:p w:rsidR="002B6D3E" w:rsidRDefault="002B6D3E">
                            <w:r>
                              <w:t xml:space="preserve">Namen Person </w:t>
                            </w:r>
                            <w:r>
                              <w:br/>
                              <w:t>in 12 Pt</w:t>
                            </w:r>
                          </w:p>
                        </w:txbxContent>
                      </wps:txbx>
                      <wps:bodyPr rot="0" spcFirstLastPara="0" vertOverflow="overflow" horzOverflow="overflow" vert="horz" wrap="square" lIns="108000" tIns="72000" rIns="108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44961" id="Textfeld 44" o:spid="_x0000_s1028" type="#_x0000_t202" style="position:absolute;margin-left:0;margin-top:267.3pt;width:139.3pt;height:163.5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" fillcolor="#e5d52a [3206]" strokecolor="black [3213]" strokeweight="1pt">
                <v:textbox inset="3mm,2mm,3mm,2mm">
                  <w:txbxContent>
                    <w:p w:rsidR="002B6D3E" w:rsidRDefault="002B6D3E" w:rsidP="001A4E79">
                      <w:pPr>
                        <w:pStyle w:val="Text16Pt"/>
                      </w:pPr>
                      <w:r>
                        <w:t>Zitattext Standard 16 Pt</w:t>
                      </w:r>
                    </w:p>
                    <w:p w:rsidR="002B6D3E" w:rsidRDefault="002B6D3E"/>
                    <w:p w:rsidR="002B6D3E" w:rsidRDefault="002B6D3E">
                      <w:r>
                        <w:t xml:space="preserve">Namen Person </w:t>
                      </w:r>
                      <w:r>
                        <w:br/>
                        <w:t>in 12 Pt</w:t>
                      </w:r>
                    </w:p>
                  </w:txbxContent>
                </v:textbox>
                <w10:wrap type="square" anchorx="margin"/>
              </v:shape>
            </w:pict>
          </mc:Fallback>
        </mc:AlternateContent>
      </w:r>
      <w:r w:rsidR="00793600">
        <w:t>Lauftext 12 Pt.</w:t>
      </w:r>
      <w:r w:rsidR="001A4E79">
        <w:t xml:space="preserve"> </w:t>
      </w:r>
      <w:r w:rsidR="00793600">
        <w:t>Textrahmen für Zitat unten.</w:t>
      </w:r>
      <w:r w:rsidR="001A4E79">
        <w:t xml:space="preserve"> Der Text fliesst um die Elemente herum. </w:t>
      </w:r>
      <w:r w:rsidR="001A4E79" w:rsidRPr="001A4E79">
        <w:t>Duis aute irure dolor in reprehenderit in voluptate velit esse cillum dolore eu fugiat nulla pariatur. Excepteur sint occaecat cupidatat non proident, sunt in culpa qui officia deserunt mollit anim id est laborum Et harumd und lookum like Greek to me, dereud facilis est er expedit distinct. Nam liber te conscient to factor tum poen legum odioque civiuda. Nam liber te conscient to factor tum poen legum odioque civiuda. Nam liber te conscient to factor tum poen legum odioque civiuda.</w:t>
      </w:r>
      <w:r w:rsidR="00EC065B">
        <w:t xml:space="preserve"> </w:t>
      </w:r>
      <w:r w:rsidR="00EC065B" w:rsidRPr="001A4E79">
        <w:t>Duis aute irure dolor in reprehenderit in voluptate velit esse cillum dolore eu fugiat nulla pariatur. Excepteur sint occaecat cupidatat non proident, sunt in culpa qui officia deserunt mollit anim id est laborum Et harumd und lookum like Greek to me, dereud facilis est er expedit distinct.</w:t>
      </w:r>
      <w:r w:rsidR="00EC065B" w:rsidRPr="00EC065B">
        <w:t xml:space="preserve"> </w:t>
      </w:r>
      <w:r w:rsidR="00EC065B" w:rsidRPr="001A4E79">
        <w:t>Duis aute irure dolor in reprehenderit in voluptate velit esse cillum dolore eu fugiat nulla pariatur. Excepteur sint occaecat cupidatat non proident, sunt in</w:t>
      </w:r>
      <w:r w:rsidR="00EC065B">
        <w:t>.</w:t>
      </w:r>
      <w:r w:rsidR="00EC065B" w:rsidRPr="00EC065B">
        <w:t xml:space="preserve"> </w:t>
      </w:r>
      <w:r w:rsidR="00EC065B" w:rsidRPr="001A4E79">
        <w:t xml:space="preserve">Duis aute irure dolor in reprehenderit in voluptate velit esse cillum dolore eu fugiat nulla pariatur. Excepteur sint occaecat cupidatat non proident, sunt in culpa qui officia deserunt mollit anim id est laborum Et harumd und lookum like Greek to me, dereud facilis est er expedit distinct. Nam liber te conscient to factor tum poen legum odioque civiuda. Nam liber te conscient to factor tum poen legum odioque </w:t>
      </w:r>
      <w:r w:rsidRPr="00EC065B">
        <w:rPr>
          <w:noProof/>
          <w:lang w:eastAsia="de-CH"/>
        </w:rPr>
        <w:lastRenderedPageBreak/>
        <mc:AlternateContent>
          <mc:Choice Requires="wps">
            <w:drawing>
              <wp:anchor distT="0" distB="0" distL="114300" distR="114300" simplePos="0" relativeHeight="251675648" behindDoc="0" locked="0" layoutInCell="1" allowOverlap="1" wp14:anchorId="35A49F63" wp14:editId="4D28CAB8">
                <wp:simplePos x="0" y="0"/>
                <wp:positionH relativeFrom="margin">
                  <wp:posOffset>2420620</wp:posOffset>
                </wp:positionH>
                <wp:positionV relativeFrom="paragraph">
                  <wp:posOffset>1270</wp:posOffset>
                </wp:positionV>
                <wp:extent cx="1624330" cy="2077085"/>
                <wp:effectExtent l="0" t="0" r="13970" b="18415"/>
                <wp:wrapSquare wrapText="bothSides"/>
                <wp:docPr id="46" name="Textfeld 46"/>
                <wp:cNvGraphicFramePr/>
                <a:graphic xmlns:a="http://schemas.openxmlformats.org/drawingml/2006/main">
                  <a:graphicData uri="http://schemas.microsoft.com/office/word/2010/wordprocessingShape">
                    <wps:wsp>
                      <wps:cNvSpPr txBox="1"/>
                      <wps:spPr>
                        <a:xfrm>
                          <a:off x="0" y="0"/>
                          <a:ext cx="1624330" cy="2077085"/>
                        </a:xfrm>
                        <a:prstGeom prst="rect">
                          <a:avLst/>
                        </a:prstGeom>
                        <a:solidFill>
                          <a:schemeClr val="accent2"/>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B6D3E" w:rsidRDefault="002B6D3E" w:rsidP="00EC065B">
                            <w:pPr>
                              <w:pStyle w:val="Text16Pt"/>
                            </w:pPr>
                            <w:r>
                              <w:t>Zitattext Standard 16 Pt</w:t>
                            </w:r>
                          </w:p>
                          <w:p w:rsidR="002B6D3E" w:rsidRDefault="002B6D3E" w:rsidP="00EC065B"/>
                          <w:p w:rsidR="002B6D3E" w:rsidRDefault="002B6D3E" w:rsidP="00EC065B">
                            <w:r>
                              <w:t xml:space="preserve">Namen Person </w:t>
                            </w:r>
                            <w:r>
                              <w:br/>
                              <w:t>in 12 Pt</w:t>
                            </w:r>
                          </w:p>
                        </w:txbxContent>
                      </wps:txbx>
                      <wps:bodyPr rot="0" spcFirstLastPara="0" vertOverflow="overflow" horzOverflow="overflow" vert="horz" wrap="square" lIns="108000" tIns="72000" rIns="108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49F63" id="Textfeld 46" o:spid="_x0000_s1029" type="#_x0000_t202" style="position:absolute;margin-left:190.6pt;margin-top:.1pt;width:127.9pt;height:163.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" fillcolor="#6fb0c5 [3205]" strokecolor="black [3213]" strokeweight="1pt">
                <v:textbox inset="3mm,2mm,3mm,2mm">
                  <w:txbxContent>
                    <w:p w:rsidR="002B6D3E" w:rsidRDefault="002B6D3E" w:rsidP="00EC065B">
                      <w:pPr>
                        <w:pStyle w:val="Text16Pt"/>
                      </w:pPr>
                      <w:r>
                        <w:t>Zitattext Standard 16 Pt</w:t>
                      </w:r>
                    </w:p>
                    <w:p w:rsidR="002B6D3E" w:rsidRDefault="002B6D3E" w:rsidP="00EC065B"/>
                    <w:p w:rsidR="002B6D3E" w:rsidRDefault="002B6D3E" w:rsidP="00EC065B">
                      <w:r>
                        <w:t xml:space="preserve">Namen Person </w:t>
                      </w:r>
                      <w:r>
                        <w:br/>
                        <w:t>in 12 Pt</w:t>
                      </w:r>
                    </w:p>
                  </w:txbxContent>
                </v:textbox>
                <w10:wrap type="square" anchorx="margin"/>
              </v:shape>
            </w:pict>
          </mc:Fallback>
        </mc:AlternateContent>
      </w:r>
      <w:r w:rsidR="00EC065B" w:rsidRPr="001A4E79">
        <w:t>civiuda. Nam liber te conscient to factor tum poen legum odioque civiuda.</w:t>
      </w:r>
      <w:r w:rsidR="00EC065B">
        <w:t xml:space="preserve"> </w:t>
      </w:r>
      <w:r w:rsidR="00EC065B" w:rsidRPr="001A4E79">
        <w:t xml:space="preserve">Duis aute irure dolor in reprehenderit in voluptate velit esse cillum dolore eu fugiat nulla pariatur. </w:t>
      </w:r>
      <w:r w:rsidRPr="00EC065B">
        <w:rPr>
          <w:noProof/>
          <w:lang w:eastAsia="de-CH"/>
        </w:rPr>
        <w:drawing>
          <wp:anchor distT="0" distB="0" distL="114300" distR="114300" simplePos="0" relativeHeight="251676672" behindDoc="0" locked="0" layoutInCell="1" allowOverlap="1" wp14:anchorId="5990123B" wp14:editId="6162AD55">
            <wp:simplePos x="0" y="0"/>
            <wp:positionH relativeFrom="column">
              <wp:posOffset>3580130</wp:posOffset>
            </wp:positionH>
            <wp:positionV relativeFrom="paragraph">
              <wp:posOffset>1057910</wp:posOffset>
            </wp:positionV>
            <wp:extent cx="617220" cy="926465"/>
            <wp:effectExtent l="19050" t="19050" r="11430" b="26035"/>
            <wp:wrapSquare wrapText="bothSides"/>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Bild Person.jpg"/>
                    <pic:cNvPicPr/>
                  </pic:nvPicPr>
                  <pic:blipFill>
                    <a:blip r:embed="rId10"/>
                    <a:stretch>
                      <a:fillRect/>
                    </a:stretch>
                  </pic:blipFill>
                  <pic:spPr>
                    <a:xfrm>
                      <a:off x="0" y="0"/>
                      <a:ext cx="617220" cy="926465"/>
                    </a:xfrm>
                    <a:prstGeom prst="rect">
                      <a:avLst/>
                    </a:prstGeom>
                    <a:ln w="12700">
                      <a:solidFill>
                        <a:schemeClr val="tx1"/>
                      </a:solidFill>
                    </a:ln>
                  </pic:spPr>
                </pic:pic>
              </a:graphicData>
            </a:graphic>
            <wp14:sizeRelH relativeFrom="margin">
              <wp14:pctWidth>0</wp14:pctWidth>
            </wp14:sizeRelH>
          </wp:anchor>
        </w:drawing>
      </w:r>
      <w:r w:rsidR="00EC065B" w:rsidRPr="001A4E79">
        <w:t>Excepteur sint occaecat cupidatat non proident, sunt in culpa qui officia deserunt mollit anim id est laborum Et harumd und lookum like Greek to me, dereud facilis est er expedit distinct.</w:t>
      </w:r>
      <w:r w:rsidR="00EC065B" w:rsidRPr="00EC065B">
        <w:t xml:space="preserve"> </w:t>
      </w:r>
      <w:r w:rsidR="00EC065B" w:rsidRPr="001A4E79">
        <w:t>Duis aute irure dolor in reprehenderit in voluptate velit esse cillum dolore eu fugiat nulla pariatur. Excepteur sint occaecat cupidatat non proident, sunt in</w:t>
      </w:r>
      <w:r w:rsidR="00EC065B">
        <w:t>.</w:t>
      </w:r>
    </w:p>
    <w:p w:rsidR="00793600" w:rsidRDefault="00793600">
      <w:pPr>
        <w:spacing w:after="200" w:line="276" w:lineRule="auto"/>
      </w:pPr>
      <w:r>
        <w:br w:type="page"/>
      </w:r>
    </w:p>
    <w:p w:rsidR="004E09F8" w:rsidRPr="004E09F8" w:rsidRDefault="004E09F8" w:rsidP="002A52EF">
      <w:pPr>
        <w:pStyle w:val="berschrift1"/>
      </w:pPr>
      <w:r>
        <w:lastRenderedPageBreak/>
        <w:t>Programm 2019</w:t>
      </w:r>
    </w:p>
    <w:tbl>
      <w:tblPr>
        <w:tblStyle w:val="InsiemeMonatsprogramm"/>
        <w:tblW w:w="0" w:type="auto"/>
        <w:tblLook w:val="04A0" w:firstRow="1" w:lastRow="0" w:firstColumn="1" w:lastColumn="0" w:noHBand="0" w:noVBand="1"/>
      </w:tblPr>
      <w:tblGrid>
        <w:gridCol w:w="4253"/>
        <w:gridCol w:w="2143"/>
      </w:tblGrid>
      <w:tr w:rsidR="004E09F8" w:rsidTr="003A34BE">
        <w:tc>
          <w:tcPr>
            <w:tcW w:w="4253" w:type="dxa"/>
          </w:tcPr>
          <w:p w:rsidR="004E09F8" w:rsidRPr="004E09F8" w:rsidRDefault="00391D1B" w:rsidP="0075506D">
            <w:pPr>
              <w:pStyle w:val="Text105Pt"/>
            </w:pPr>
            <w:r>
              <w:rPr>
                <w:noProof/>
                <w:lang w:eastAsia="de-CH"/>
              </w:rPr>
              <mc:AlternateContent>
                <mc:Choice Requires="wps">
                  <w:drawing>
                    <wp:inline distT="0" distB="0" distL="0" distR="0" wp14:anchorId="0FD51F64" wp14:editId="7725952F">
                      <wp:extent cx="1232611" cy="291600"/>
                      <wp:effectExtent l="0" t="0" r="24765" b="17145"/>
                      <wp:docPr id="48" name="Textfeld 48"/>
                      <wp:cNvGraphicFramePr/>
                      <a:graphic xmlns:a="http://schemas.openxmlformats.org/drawingml/2006/main">
                        <a:graphicData uri="http://schemas.microsoft.com/office/word/2010/wordprocessingShape">
                          <wps:wsp>
                            <wps:cNvSpPr txBox="1"/>
                            <wps:spPr>
                              <a:xfrm>
                                <a:off x="0" y="0"/>
                                <a:ext cx="1232611" cy="291600"/>
                              </a:xfrm>
                              <a:prstGeom prst="rect">
                                <a:avLst/>
                              </a:prstGeom>
                              <a:solidFill>
                                <a:schemeClr val="accent3"/>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B6D3E" w:rsidRDefault="002B6D3E" w:rsidP="00391D1B">
                                  <w:pPr>
                                    <w:pStyle w:val="Monatstitel"/>
                                  </w:pPr>
                                  <w:r>
                                    <w:t>Januar</w:t>
                                  </w:r>
                                </w:p>
                              </w:txbxContent>
                            </wps:txbx>
                            <wps:bodyPr rot="0" spcFirstLastPara="0" vertOverflow="overflow" horzOverflow="overflow" vert="horz" wrap="square" lIns="216000" tIns="36000" rIns="216000" bIns="36000" numCol="1" spcCol="0" rtlCol="0" fromWordArt="0" anchor="ctr" anchorCtr="0" forceAA="0" compatLnSpc="1">
                              <a:prstTxWarp prst="textNoShape">
                                <a:avLst/>
                              </a:prstTxWarp>
                              <a:spAutoFit/>
                            </wps:bodyPr>
                          </wps:wsp>
                        </a:graphicData>
                      </a:graphic>
                    </wp:inline>
                  </w:drawing>
                </mc:Choice>
                <mc:Fallback>
                  <w:pict>
                    <v:shape w14:anchorId="0FD51F64" id="Textfeld 48" o:spid="_x0000_s1030" type="#_x0000_t202" style="width:97.05pt;height:2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" fillcolor="#e5d52a [3206]" strokecolor="black [3213]" strokeweight="1pt">
                      <v:textbox style="mso-fit-shape-to-text:t" inset="6mm,1mm,6mm,1mm">
                        <w:txbxContent>
                          <w:p w:rsidR="002B6D3E" w:rsidRDefault="002B6D3E" w:rsidP="00391D1B">
                            <w:pPr>
                              <w:pStyle w:val="Monatstitel"/>
                            </w:pPr>
                            <w:r>
                              <w:t>Januar</w:t>
                            </w:r>
                          </w:p>
                        </w:txbxContent>
                      </v:textbox>
                      <w10:anchorlock/>
                    </v:shape>
                  </w:pict>
                </mc:Fallback>
              </mc:AlternateContent>
            </w:r>
          </w:p>
        </w:tc>
        <w:tc>
          <w:tcPr>
            <w:tcW w:w="2143" w:type="dxa"/>
          </w:tcPr>
          <w:p w:rsidR="004E09F8" w:rsidRDefault="004E09F8" w:rsidP="003B2CCF">
            <w:pPr>
              <w:pStyle w:val="Text105Pt"/>
              <w:jc w:val="center"/>
            </w:pPr>
          </w:p>
        </w:tc>
      </w:tr>
      <w:tr w:rsidR="004E09F8" w:rsidTr="003A34BE">
        <w:tc>
          <w:tcPr>
            <w:tcW w:w="4253" w:type="dxa"/>
          </w:tcPr>
          <w:p w:rsidR="00391D1B" w:rsidRPr="00391D1B" w:rsidRDefault="00391D1B" w:rsidP="00391D1B">
            <w:pPr>
              <w:pStyle w:val="berschrift2"/>
              <w:outlineLvl w:val="1"/>
            </w:pPr>
            <w:r w:rsidRPr="00391D1B">
              <w:t>Workshop mitbestimmen</w:t>
            </w:r>
          </w:p>
          <w:p w:rsidR="00391D1B" w:rsidRPr="00391D1B" w:rsidRDefault="00391D1B" w:rsidP="00391D1B">
            <w:pPr>
              <w:pStyle w:val="berschrift3"/>
              <w:outlineLvl w:val="2"/>
            </w:pPr>
            <w:r w:rsidRPr="00391D1B">
              <w:t>Samstag, 26. Januar 2019</w:t>
            </w:r>
          </w:p>
          <w:p w:rsidR="00391D1B" w:rsidRDefault="00391D1B" w:rsidP="0075506D">
            <w:pPr>
              <w:pStyle w:val="Text105Pt"/>
            </w:pPr>
            <w:r>
              <w:t>Wir planen zusammen das FIZ Programm.</w:t>
            </w:r>
          </w:p>
          <w:p w:rsidR="00391D1B" w:rsidRDefault="00391D1B" w:rsidP="0075506D">
            <w:pPr>
              <w:pStyle w:val="Text105Pt"/>
            </w:pPr>
            <w:r>
              <w:t>Zvieri mit Kaffee und Kuchen.</w:t>
            </w:r>
          </w:p>
          <w:p w:rsidR="00391D1B" w:rsidRDefault="00391D1B" w:rsidP="0075506D">
            <w:pPr>
              <w:pStyle w:val="Text105Pt"/>
            </w:pPr>
            <w:r>
              <w:t>Kosten: keine</w:t>
            </w:r>
          </w:p>
          <w:p w:rsidR="00391D1B" w:rsidRDefault="00391D1B" w:rsidP="0075506D">
            <w:pPr>
              <w:pStyle w:val="Text105Pt"/>
            </w:pPr>
            <w:r>
              <w:t>Zeit &amp; Treff: 13 bis 16.30 UhrBahnhof Zug, Halle</w:t>
            </w:r>
          </w:p>
          <w:p w:rsidR="00391D1B" w:rsidRDefault="00391D1B" w:rsidP="0075506D">
            <w:pPr>
              <w:pStyle w:val="Text105Pt"/>
            </w:pPr>
            <w:r>
              <w:t>Ort: Herti, Zug</w:t>
            </w:r>
          </w:p>
          <w:p w:rsidR="004E09F8" w:rsidRDefault="00391D1B" w:rsidP="0075506D">
            <w:pPr>
              <w:pStyle w:val="Text105Pt"/>
            </w:pPr>
            <w:r>
              <w:t>Mitbringen: Alle Reise-Abos</w:t>
            </w:r>
          </w:p>
        </w:tc>
        <w:tc>
          <w:tcPr>
            <w:tcW w:w="2143" w:type="dxa"/>
          </w:tcPr>
          <w:p w:rsidR="004E09F8" w:rsidRDefault="003B2CCF" w:rsidP="003B2CCF">
            <w:pPr>
              <w:jc w:val="center"/>
            </w:pPr>
            <w:r w:rsidRPr="003B2CCF">
              <w:rPr>
                <w:noProof/>
                <w:lang w:eastAsia="de-CH"/>
              </w:rPr>
              <mc:AlternateContent>
                <mc:Choice Requires="wpg">
                  <w:drawing>
                    <wp:anchor distT="0" distB="0" distL="114300" distR="114300" simplePos="0" relativeHeight="251678720" behindDoc="1" locked="0" layoutInCell="1" allowOverlap="1" wp14:anchorId="224ABB08" wp14:editId="661D9686">
                      <wp:simplePos x="0" y="0"/>
                      <wp:positionH relativeFrom="column">
                        <wp:posOffset>395605</wp:posOffset>
                      </wp:positionH>
                      <wp:positionV relativeFrom="paragraph">
                        <wp:posOffset>-166370</wp:posOffset>
                      </wp:positionV>
                      <wp:extent cx="547370" cy="901700"/>
                      <wp:effectExtent l="0" t="0" r="24130" b="12700"/>
                      <wp:wrapSquare wrapText="bothSides"/>
                      <wp:docPr id="50" name="Gruppieren 160"/>
                      <wp:cNvGraphicFramePr/>
                      <a:graphic xmlns:a="http://schemas.openxmlformats.org/drawingml/2006/main">
                        <a:graphicData uri="http://schemas.microsoft.com/office/word/2010/wordprocessingGroup">
                          <wpg:wgp>
                            <wpg:cNvGrpSpPr/>
                            <wpg:grpSpPr>
                              <a:xfrm>
                                <a:off x="0" y="0"/>
                                <a:ext cx="547370" cy="901700"/>
                                <a:chOff x="0" y="0"/>
                                <a:chExt cx="547688" cy="901700"/>
                              </a:xfrm>
                            </wpg:grpSpPr>
                            <wps:wsp>
                              <wps:cNvPr id="51" name="Freeform 147"/>
                              <wps:cNvSpPr>
                                <a:spLocks/>
                              </wps:cNvSpPr>
                              <wps:spPr bwMode="auto">
                                <a:xfrm>
                                  <a:off x="0" y="0"/>
                                  <a:ext cx="547688" cy="901700"/>
                                </a:xfrm>
                                <a:custGeom>
                                  <a:avLst/>
                                  <a:gdLst>
                                    <a:gd name="T0" fmla="*/ 567 w 567"/>
                                    <a:gd name="T1" fmla="*/ 940 h 940"/>
                                    <a:gd name="T2" fmla="*/ 567 w 567"/>
                                    <a:gd name="T3" fmla="*/ 940 h 940"/>
                                    <a:gd name="T4" fmla="*/ 567 w 567"/>
                                    <a:gd name="T5" fmla="*/ 297 h 940"/>
                                    <a:gd name="T6" fmla="*/ 567 w 567"/>
                                    <a:gd name="T7" fmla="*/ 297 h 940"/>
                                    <a:gd name="T8" fmla="*/ 521 w 567"/>
                                    <a:gd name="T9" fmla="*/ 246 h 940"/>
                                    <a:gd name="T10" fmla="*/ 474 w 567"/>
                                    <a:gd name="T11" fmla="*/ 297 h 940"/>
                                    <a:gd name="T12" fmla="*/ 472 w 567"/>
                                    <a:gd name="T13" fmla="*/ 297 h 940"/>
                                    <a:gd name="T14" fmla="*/ 426 w 567"/>
                                    <a:gd name="T15" fmla="*/ 246 h 940"/>
                                    <a:gd name="T16" fmla="*/ 380 w 567"/>
                                    <a:gd name="T17" fmla="*/ 297 h 940"/>
                                    <a:gd name="T18" fmla="*/ 378 w 567"/>
                                    <a:gd name="T19" fmla="*/ 297 h 940"/>
                                    <a:gd name="T20" fmla="*/ 331 w 567"/>
                                    <a:gd name="T21" fmla="*/ 246 h 940"/>
                                    <a:gd name="T22" fmla="*/ 285 w 567"/>
                                    <a:gd name="T23" fmla="*/ 297 h 940"/>
                                    <a:gd name="T24" fmla="*/ 283 w 567"/>
                                    <a:gd name="T25" fmla="*/ 297 h 940"/>
                                    <a:gd name="T26" fmla="*/ 237 w 567"/>
                                    <a:gd name="T27" fmla="*/ 246 h 940"/>
                                    <a:gd name="T28" fmla="*/ 190 w 567"/>
                                    <a:gd name="T29" fmla="*/ 297 h 940"/>
                                    <a:gd name="T30" fmla="*/ 188 w 567"/>
                                    <a:gd name="T31" fmla="*/ 297 h 940"/>
                                    <a:gd name="T32" fmla="*/ 154 w 567"/>
                                    <a:gd name="T33" fmla="*/ 237 h 940"/>
                                    <a:gd name="T34" fmla="*/ 95 w 567"/>
                                    <a:gd name="T35" fmla="*/ 258 h 940"/>
                                    <a:gd name="T36" fmla="*/ 96 w 567"/>
                                    <a:gd name="T37" fmla="*/ 51 h 940"/>
                                    <a:gd name="T38" fmla="*/ 94 w 567"/>
                                    <a:gd name="T39" fmla="*/ 51 h 940"/>
                                    <a:gd name="T40" fmla="*/ 47 w 567"/>
                                    <a:gd name="T41" fmla="*/ 0 h 940"/>
                                    <a:gd name="T42" fmla="*/ 1 w 567"/>
                                    <a:gd name="T43" fmla="*/ 51 h 940"/>
                                    <a:gd name="T44" fmla="*/ 1 w 567"/>
                                    <a:gd name="T45" fmla="*/ 51 h 940"/>
                                    <a:gd name="T46" fmla="*/ 0 w 567"/>
                                    <a:gd name="T47" fmla="*/ 940 h 940"/>
                                    <a:gd name="T48" fmla="*/ 567 w 567"/>
                                    <a:gd name="T49" fmla="*/ 940 h 940"/>
                                    <a:gd name="T50" fmla="*/ 567 w 567"/>
                                    <a:gd name="T51" fmla="*/ 940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67" h="940">
                                      <a:moveTo>
                                        <a:pt x="567" y="940"/>
                                      </a:moveTo>
                                      <a:lnTo>
                                        <a:pt x="567" y="940"/>
                                      </a:lnTo>
                                      <a:lnTo>
                                        <a:pt x="567" y="297"/>
                                      </a:lnTo>
                                      <a:lnTo>
                                        <a:pt x="567" y="297"/>
                                      </a:lnTo>
                                      <a:cubicBezTo>
                                        <a:pt x="566" y="269"/>
                                        <a:pt x="546" y="246"/>
                                        <a:pt x="521" y="246"/>
                                      </a:cubicBezTo>
                                      <a:cubicBezTo>
                                        <a:pt x="496" y="246"/>
                                        <a:pt x="475" y="269"/>
                                        <a:pt x="474" y="297"/>
                                      </a:cubicBezTo>
                                      <a:lnTo>
                                        <a:pt x="472" y="297"/>
                                      </a:lnTo>
                                      <a:cubicBezTo>
                                        <a:pt x="471" y="269"/>
                                        <a:pt x="451" y="246"/>
                                        <a:pt x="426" y="246"/>
                                      </a:cubicBezTo>
                                      <a:cubicBezTo>
                                        <a:pt x="401" y="246"/>
                                        <a:pt x="381" y="269"/>
                                        <a:pt x="380" y="297"/>
                                      </a:cubicBezTo>
                                      <a:lnTo>
                                        <a:pt x="378" y="297"/>
                                      </a:lnTo>
                                      <a:cubicBezTo>
                                        <a:pt x="377" y="269"/>
                                        <a:pt x="356" y="246"/>
                                        <a:pt x="331" y="246"/>
                                      </a:cubicBezTo>
                                      <a:cubicBezTo>
                                        <a:pt x="306" y="246"/>
                                        <a:pt x="286" y="269"/>
                                        <a:pt x="285" y="297"/>
                                      </a:cubicBezTo>
                                      <a:lnTo>
                                        <a:pt x="283" y="297"/>
                                      </a:lnTo>
                                      <a:cubicBezTo>
                                        <a:pt x="282" y="269"/>
                                        <a:pt x="262" y="246"/>
                                        <a:pt x="237" y="246"/>
                                      </a:cubicBezTo>
                                      <a:cubicBezTo>
                                        <a:pt x="212" y="246"/>
                                        <a:pt x="191" y="269"/>
                                        <a:pt x="190" y="297"/>
                                      </a:cubicBezTo>
                                      <a:lnTo>
                                        <a:pt x="188" y="297"/>
                                      </a:lnTo>
                                      <a:cubicBezTo>
                                        <a:pt x="187" y="269"/>
                                        <a:pt x="178" y="243"/>
                                        <a:pt x="154" y="237"/>
                                      </a:cubicBezTo>
                                      <a:cubicBezTo>
                                        <a:pt x="102" y="224"/>
                                        <a:pt x="95" y="258"/>
                                        <a:pt x="95" y="258"/>
                                      </a:cubicBezTo>
                                      <a:cubicBezTo>
                                        <a:pt x="95" y="258"/>
                                        <a:pt x="97" y="26"/>
                                        <a:pt x="96" y="51"/>
                                      </a:cubicBezTo>
                                      <a:lnTo>
                                        <a:pt x="94" y="51"/>
                                      </a:lnTo>
                                      <a:cubicBezTo>
                                        <a:pt x="93" y="22"/>
                                        <a:pt x="72" y="0"/>
                                        <a:pt x="47" y="0"/>
                                      </a:cubicBezTo>
                                      <a:cubicBezTo>
                                        <a:pt x="22" y="0"/>
                                        <a:pt x="2" y="22"/>
                                        <a:pt x="1" y="51"/>
                                      </a:cubicBezTo>
                                      <a:lnTo>
                                        <a:pt x="1" y="51"/>
                                      </a:lnTo>
                                      <a:lnTo>
                                        <a:pt x="0" y="940"/>
                                      </a:lnTo>
                                      <a:lnTo>
                                        <a:pt x="567" y="940"/>
                                      </a:lnTo>
                                      <a:lnTo>
                                        <a:pt x="567" y="940"/>
                                      </a:lnTo>
                                      <a:close/>
                                    </a:path>
                                  </a:pathLst>
                                </a:custGeom>
                                <a:noFill/>
                                <a:ln w="11113" cap="flat">
                                  <a:solidFill>
                                    <a:srgbClr val="000000"/>
                                  </a:solidFill>
                                  <a:prstDash val="solid"/>
                                  <a:miter lim="800000"/>
                                  <a:headEnd/>
                                  <a:tailEnd/>
                                </a:ln>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bodyPr vert="horz" wrap="square" lIns="91440" tIns="45720" rIns="91440" bIns="45720" numCol="1" anchor="t" anchorCtr="0" compatLnSpc="1">
                                <a:prstTxWarp prst="textNoShape">
                                  <a:avLst/>
                                </a:prstTxWarp>
                              </wps:bodyPr>
                            </wps:wsp>
                            <wps:wsp>
                              <wps:cNvPr id="52" name="Freeform 148"/>
                              <wps:cNvSpPr>
                                <a:spLocks/>
                              </wps:cNvSpPr>
                              <wps:spPr bwMode="auto">
                                <a:xfrm>
                                  <a:off x="92075" y="50800"/>
                                  <a:ext cx="0" cy="366713"/>
                                </a:xfrm>
                                <a:custGeom>
                                  <a:avLst/>
                                  <a:gdLst>
                                    <a:gd name="T0" fmla="*/ 0 h 382"/>
                                    <a:gd name="T1" fmla="*/ 0 h 382"/>
                                    <a:gd name="T2" fmla="*/ 382 h 382"/>
                                  </a:gdLst>
                                  <a:ahLst/>
                                  <a:cxnLst>
                                    <a:cxn ang="0">
                                      <a:pos x="0" y="T0"/>
                                    </a:cxn>
                                    <a:cxn ang="0">
                                      <a:pos x="0" y="T1"/>
                                    </a:cxn>
                                    <a:cxn ang="0">
                                      <a:pos x="0" y="T2"/>
                                    </a:cxn>
                                  </a:cxnLst>
                                  <a:rect l="0" t="0" r="r" b="b"/>
                                  <a:pathLst>
                                    <a:path h="382">
                                      <a:moveTo>
                                        <a:pt x="0" y="0"/>
                                      </a:moveTo>
                                      <a:lnTo>
                                        <a:pt x="0" y="0"/>
                                      </a:lnTo>
                                      <a:lnTo>
                                        <a:pt x="0" y="382"/>
                                      </a:lnTo>
                                    </a:path>
                                  </a:pathLst>
                                </a:custGeom>
                                <a:noFill/>
                                <a:ln w="11113" cap="flat">
                                  <a:solidFill>
                                    <a:srgbClr val="000000"/>
                                  </a:solidFill>
                                  <a:prstDash val="solid"/>
                                  <a:miter lim="800000"/>
                                  <a:headEnd/>
                                  <a:tailEnd/>
                                </a:ln>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bodyPr vert="horz" wrap="square" lIns="91440" tIns="45720" rIns="91440" bIns="45720" numCol="1" anchor="t" anchorCtr="0" compatLnSpc="1">
                                <a:prstTxWarp prst="textNoShape">
                                  <a:avLst/>
                                </a:prstTxWarp>
                              </wps:bodyPr>
                            </wps:wsp>
                            <wps:wsp>
                              <wps:cNvPr id="53" name="Freeform 149"/>
                              <wps:cNvSpPr>
                                <a:spLocks/>
                              </wps:cNvSpPr>
                              <wps:spPr bwMode="auto">
                                <a:xfrm>
                                  <a:off x="184150" y="285750"/>
                                  <a:ext cx="0" cy="131763"/>
                                </a:xfrm>
                                <a:custGeom>
                                  <a:avLst/>
                                  <a:gdLst>
                                    <a:gd name="T0" fmla="*/ 0 h 136"/>
                                    <a:gd name="T1" fmla="*/ 0 h 136"/>
                                    <a:gd name="T2" fmla="*/ 136 h 136"/>
                                  </a:gdLst>
                                  <a:ahLst/>
                                  <a:cxnLst>
                                    <a:cxn ang="0">
                                      <a:pos x="0" y="T0"/>
                                    </a:cxn>
                                    <a:cxn ang="0">
                                      <a:pos x="0" y="T1"/>
                                    </a:cxn>
                                    <a:cxn ang="0">
                                      <a:pos x="0" y="T2"/>
                                    </a:cxn>
                                  </a:cxnLst>
                                  <a:rect l="0" t="0" r="r" b="b"/>
                                  <a:pathLst>
                                    <a:path h="136">
                                      <a:moveTo>
                                        <a:pt x="0" y="0"/>
                                      </a:moveTo>
                                      <a:lnTo>
                                        <a:pt x="0" y="0"/>
                                      </a:lnTo>
                                      <a:lnTo>
                                        <a:pt x="0" y="136"/>
                                      </a:lnTo>
                                    </a:path>
                                  </a:pathLst>
                                </a:custGeom>
                                <a:noFill/>
                                <a:ln w="11113" cap="flat">
                                  <a:solidFill>
                                    <a:srgbClr val="000000"/>
                                  </a:solidFill>
                                  <a:prstDash val="solid"/>
                                  <a:miter lim="800000"/>
                                  <a:headEnd/>
                                  <a:tailEnd/>
                                </a:ln>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bodyPr vert="horz" wrap="square" lIns="91440" tIns="45720" rIns="91440" bIns="45720" numCol="1" anchor="t" anchorCtr="0" compatLnSpc="1">
                                <a:prstTxWarp prst="textNoShape">
                                  <a:avLst/>
                                </a:prstTxWarp>
                              </wps:bodyPr>
                            </wps:wsp>
                            <wps:wsp>
                              <wps:cNvPr id="54" name="Freeform 150"/>
                              <wps:cNvSpPr>
                                <a:spLocks/>
                              </wps:cNvSpPr>
                              <wps:spPr bwMode="auto">
                                <a:xfrm>
                                  <a:off x="273050" y="285750"/>
                                  <a:ext cx="0" cy="131763"/>
                                </a:xfrm>
                                <a:custGeom>
                                  <a:avLst/>
                                  <a:gdLst>
                                    <a:gd name="T0" fmla="*/ 0 h 136"/>
                                    <a:gd name="T1" fmla="*/ 0 h 136"/>
                                    <a:gd name="T2" fmla="*/ 136 h 136"/>
                                  </a:gdLst>
                                  <a:ahLst/>
                                  <a:cxnLst>
                                    <a:cxn ang="0">
                                      <a:pos x="0" y="T0"/>
                                    </a:cxn>
                                    <a:cxn ang="0">
                                      <a:pos x="0" y="T1"/>
                                    </a:cxn>
                                    <a:cxn ang="0">
                                      <a:pos x="0" y="T2"/>
                                    </a:cxn>
                                  </a:cxnLst>
                                  <a:rect l="0" t="0" r="r" b="b"/>
                                  <a:pathLst>
                                    <a:path h="136">
                                      <a:moveTo>
                                        <a:pt x="0" y="0"/>
                                      </a:moveTo>
                                      <a:lnTo>
                                        <a:pt x="0" y="0"/>
                                      </a:lnTo>
                                      <a:lnTo>
                                        <a:pt x="0" y="136"/>
                                      </a:lnTo>
                                    </a:path>
                                  </a:pathLst>
                                </a:custGeom>
                                <a:noFill/>
                                <a:ln w="11113" cap="flat">
                                  <a:solidFill>
                                    <a:srgbClr val="000000"/>
                                  </a:solidFill>
                                  <a:prstDash val="solid"/>
                                  <a:miter lim="800000"/>
                                  <a:headEnd/>
                                  <a:tailEnd/>
                                </a:ln>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bodyPr vert="horz" wrap="square" lIns="91440" tIns="45720" rIns="91440" bIns="45720" numCol="1" anchor="t" anchorCtr="0" compatLnSpc="1">
                                <a:prstTxWarp prst="textNoShape">
                                  <a:avLst/>
                                </a:prstTxWarp>
                              </wps:bodyPr>
                            </wps:wsp>
                            <wps:wsp>
                              <wps:cNvPr id="55" name="Freeform 151"/>
                              <wps:cNvSpPr>
                                <a:spLocks/>
                              </wps:cNvSpPr>
                              <wps:spPr bwMode="auto">
                                <a:xfrm>
                                  <a:off x="363537" y="285750"/>
                                  <a:ext cx="1588" cy="131763"/>
                                </a:xfrm>
                                <a:custGeom>
                                  <a:avLst/>
                                  <a:gdLst>
                                    <a:gd name="T0" fmla="*/ 0 w 1"/>
                                    <a:gd name="T1" fmla="*/ 0 h 136"/>
                                    <a:gd name="T2" fmla="*/ 0 w 1"/>
                                    <a:gd name="T3" fmla="*/ 0 h 136"/>
                                    <a:gd name="T4" fmla="*/ 1 w 1"/>
                                    <a:gd name="T5" fmla="*/ 136 h 136"/>
                                  </a:gdLst>
                                  <a:ahLst/>
                                  <a:cxnLst>
                                    <a:cxn ang="0">
                                      <a:pos x="T0" y="T1"/>
                                    </a:cxn>
                                    <a:cxn ang="0">
                                      <a:pos x="T2" y="T3"/>
                                    </a:cxn>
                                    <a:cxn ang="0">
                                      <a:pos x="T4" y="T5"/>
                                    </a:cxn>
                                  </a:cxnLst>
                                  <a:rect l="0" t="0" r="r" b="b"/>
                                  <a:pathLst>
                                    <a:path w="1" h="136">
                                      <a:moveTo>
                                        <a:pt x="0" y="0"/>
                                      </a:moveTo>
                                      <a:lnTo>
                                        <a:pt x="0" y="0"/>
                                      </a:lnTo>
                                      <a:lnTo>
                                        <a:pt x="1" y="136"/>
                                      </a:lnTo>
                                    </a:path>
                                  </a:pathLst>
                                </a:custGeom>
                                <a:noFill/>
                                <a:ln w="11113" cap="flat">
                                  <a:solidFill>
                                    <a:srgbClr val="000000"/>
                                  </a:solidFill>
                                  <a:prstDash val="solid"/>
                                  <a:miter lim="800000"/>
                                  <a:headEnd/>
                                  <a:tailEnd/>
                                </a:ln>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bodyPr vert="horz" wrap="square" lIns="91440" tIns="45720" rIns="91440" bIns="45720" numCol="1" anchor="t" anchorCtr="0" compatLnSpc="1">
                                <a:prstTxWarp prst="textNoShape">
                                  <a:avLst/>
                                </a:prstTxWarp>
                              </wps:bodyPr>
                            </wps:wsp>
                            <wps:wsp>
                              <wps:cNvPr id="56" name="Freeform 152"/>
                              <wps:cNvSpPr>
                                <a:spLocks/>
                              </wps:cNvSpPr>
                              <wps:spPr bwMode="auto">
                                <a:xfrm>
                                  <a:off x="455612" y="285750"/>
                                  <a:ext cx="0" cy="131763"/>
                                </a:xfrm>
                                <a:custGeom>
                                  <a:avLst/>
                                  <a:gdLst>
                                    <a:gd name="T0" fmla="*/ 0 w 1"/>
                                    <a:gd name="T1" fmla="*/ 0 h 136"/>
                                    <a:gd name="T2" fmla="*/ 0 w 1"/>
                                    <a:gd name="T3" fmla="*/ 0 h 136"/>
                                    <a:gd name="T4" fmla="*/ 1 w 1"/>
                                    <a:gd name="T5" fmla="*/ 136 h 136"/>
                                  </a:gdLst>
                                  <a:ahLst/>
                                  <a:cxnLst>
                                    <a:cxn ang="0">
                                      <a:pos x="T0" y="T1"/>
                                    </a:cxn>
                                    <a:cxn ang="0">
                                      <a:pos x="T2" y="T3"/>
                                    </a:cxn>
                                    <a:cxn ang="0">
                                      <a:pos x="T4" y="T5"/>
                                    </a:cxn>
                                  </a:cxnLst>
                                  <a:rect l="0" t="0" r="r" b="b"/>
                                  <a:pathLst>
                                    <a:path w="1" h="136">
                                      <a:moveTo>
                                        <a:pt x="0" y="0"/>
                                      </a:moveTo>
                                      <a:lnTo>
                                        <a:pt x="0" y="0"/>
                                      </a:lnTo>
                                      <a:lnTo>
                                        <a:pt x="1" y="136"/>
                                      </a:lnTo>
                                    </a:path>
                                  </a:pathLst>
                                </a:custGeom>
                                <a:noFill/>
                                <a:ln w="11113" cap="flat">
                                  <a:solidFill>
                                    <a:srgbClr val="000000"/>
                                  </a:solidFill>
                                  <a:prstDash val="solid"/>
                                  <a:miter lim="800000"/>
                                  <a:headEnd/>
                                  <a:tailEnd/>
                                </a:ln>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04CCF22" id="Gruppieren 160" o:spid="_x0000_s1026" style="position:absolute;margin-left:31.15pt;margin-top:-13.1pt;width:43.1pt;height:71pt;z-index:-251637760;mso-width-relative:margin;mso-height-relative:margin" coordsize="5476,9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">
                      <v:shape id="Freeform 147" o:spid="_x0000_s1027" style="position:absolute;width:5476;height:9017;visibility:visible;mso-wrap-style:square;v-text-anchor:top" coordsize="56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" path="m567,940r,l567,297r,c566,269,546,246,521,246v-25,,-46,23,-47,51l472,297v-1,-28,-21,-51,-46,-51c401,246,381,269,380,297r-2,c377,269,356,246,331,246v-25,,-45,23,-46,51l283,297v-1,-28,-21,-51,-46,-51c212,246,191,269,190,297r-2,c187,269,178,243,154,237,102,224,95,258,95,258v,,2,-232,1,-207l94,51c93,22,72,,47,,22,,2,22,1,51r,l,940r567,l567,940xe" filled="f" strokeweight=".30869mm">
                        <v:stroke joinstyle="miter"/>
                        <v:path arrowok="t" o:connecttype="custom" o:connectlocs="547688,901700;547688,901700;547688,284899;547688,284899;503255,235977;457856,284899;455924,284899;411490,235977;367057,284899;365125,284899;319726,235977;275293,284899;273361,284899;228928,235977;183529,284899;181597,284899;148755,227344;91764,247488;92730,48922;90798,48922;45399,0;966,48922;966,48922;0,901700;547688,901700;547688,901700" o:connectangles="0,0,0,0,0,0,0,0,0,0,0,0,0,0,0,0,0,0,0,0,0,0,0,0,0,0"/>
                      </v:shape>
                      <v:shape id="Freeform 148" o:spid="_x0000_s1028" style="position:absolute;left:920;top:508;width:0;height:3667;visibility:visible;mso-wrap-style:square;v-text-anchor:top" coordsize="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" path="m,l,,,382e" filled="f" strokeweight=".30869mm">
                        <v:stroke joinstyle="miter"/>
                        <v:path arrowok="t" o:connecttype="custom" o:connectlocs="0,0;0,0;0,366713" o:connectangles="0,0,0"/>
                      </v:shape>
                      <v:shape id="Freeform 149" o:spid="_x0000_s1029" style="position:absolute;left:1841;top:2857;width:0;height:1318;visibility:visible;mso-wrap-style:square;v-text-anchor:top" coordsize="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" path="m,l,,,136e" filled="f" strokeweight=".30869mm">
                        <v:stroke joinstyle="miter"/>
                        <v:path arrowok="t" o:connecttype="custom" o:connectlocs="0,0;0,0;0,131763" o:connectangles="0,0,0"/>
                      </v:shape>
                      <v:shape id="Freeform 150" o:spid="_x0000_s1030" style="position:absolute;left:2730;top:2857;width:0;height:1318;visibility:visible;mso-wrap-style:square;v-text-anchor:top" coordsize="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" path="m,l,,,136e" filled="f" strokeweight=".30869mm">
                        <v:stroke joinstyle="miter"/>
                        <v:path arrowok="t" o:connecttype="custom" o:connectlocs="0,0;0,0;0,131763" o:connectangles="0,0,0"/>
                      </v:shape>
                      <v:shape id="Freeform 151" o:spid="_x0000_s1031" style="position:absolute;left:3635;top:2857;width:16;height:1318;visibility:visible;mso-wrap-style:square;v-text-anchor:top" coordsize="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" path="m,l,,1,136e" filled="f" strokeweight=".30869mm">
                        <v:stroke joinstyle="miter"/>
                        <v:path arrowok="t" o:connecttype="custom" o:connectlocs="0,0;0,0;1588,131763" o:connectangles="0,0,0"/>
                      </v:shape>
                      <v:shape id="Freeform 152" o:spid="_x0000_s1032" style="position:absolute;left:4556;top:2857;width:0;height:1318;visibility:visible;mso-wrap-style:square;v-text-anchor:top" coordsize="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" path="m,l,,1,136e" filled="f" strokeweight=".30869mm">
                        <v:stroke joinstyle="miter"/>
                        <v:path arrowok="t" o:connecttype="custom" o:connectlocs="0,0;0,0;1,131763" o:connectangles="0,0,0"/>
                      </v:shape>
                      <w10:wrap type="square"/>
                    </v:group>
                  </w:pict>
                </mc:Fallback>
              </mc:AlternateContent>
            </w:r>
          </w:p>
        </w:tc>
      </w:tr>
      <w:tr w:rsidR="004E09F8" w:rsidTr="003A34BE">
        <w:tc>
          <w:tcPr>
            <w:tcW w:w="4253" w:type="dxa"/>
          </w:tcPr>
          <w:p w:rsidR="004E09F8" w:rsidRDefault="004E09F8" w:rsidP="0075506D">
            <w:pPr>
              <w:pStyle w:val="Text105Pt"/>
            </w:pPr>
          </w:p>
          <w:p w:rsidR="0075506D" w:rsidRDefault="0075506D" w:rsidP="0075506D">
            <w:pPr>
              <w:pStyle w:val="Text105Pt"/>
            </w:pPr>
            <w:r>
              <w:rPr>
                <w:noProof/>
                <w:lang w:eastAsia="de-CH"/>
              </w:rPr>
              <mc:AlternateContent>
                <mc:Choice Requires="wps">
                  <w:drawing>
                    <wp:inline distT="0" distB="0" distL="0" distR="0" wp14:anchorId="28B568F2" wp14:editId="032F92F5">
                      <wp:extent cx="1335024" cy="291600"/>
                      <wp:effectExtent l="0" t="0" r="17780" b="17145"/>
                      <wp:docPr id="49" name="Textfeld 49"/>
                      <wp:cNvGraphicFramePr/>
                      <a:graphic xmlns:a="http://schemas.openxmlformats.org/drawingml/2006/main">
                        <a:graphicData uri="http://schemas.microsoft.com/office/word/2010/wordprocessingShape">
                          <wps:wsp>
                            <wps:cNvSpPr txBox="1"/>
                            <wps:spPr>
                              <a:xfrm>
                                <a:off x="0" y="0"/>
                                <a:ext cx="1335024" cy="291600"/>
                              </a:xfrm>
                              <a:prstGeom prst="rect">
                                <a:avLst/>
                              </a:prstGeom>
                              <a:solidFill>
                                <a:schemeClr val="accent2"/>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B6D3E" w:rsidRDefault="002B6D3E" w:rsidP="0075506D">
                                  <w:pPr>
                                    <w:pStyle w:val="Monatstitel"/>
                                  </w:pPr>
                                  <w:r>
                                    <w:t>Februar</w:t>
                                  </w:r>
                                </w:p>
                              </w:txbxContent>
                            </wps:txbx>
                            <wps:bodyPr rot="0" spcFirstLastPara="0" vertOverflow="overflow" horzOverflow="overflow" vert="horz" wrap="square" lIns="216000" tIns="36000" rIns="216000" bIns="36000" numCol="1" spcCol="0" rtlCol="0" fromWordArt="0" anchor="ctr" anchorCtr="0" forceAA="0" compatLnSpc="1">
                              <a:prstTxWarp prst="textNoShape">
                                <a:avLst/>
                              </a:prstTxWarp>
                              <a:spAutoFit/>
                            </wps:bodyPr>
                          </wps:wsp>
                        </a:graphicData>
                      </a:graphic>
                    </wp:inline>
                  </w:drawing>
                </mc:Choice>
                <mc:Fallback>
                  <w:pict>
                    <v:shape w14:anchorId="28B568F2" id="Textfeld 49" o:spid="_x0000_s1031" type="#_x0000_t202" style="width:105.1pt;height:2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" fillcolor="#6fb0c5 [3205]" strokecolor="black [3213]" strokeweight="1pt">
                      <v:textbox style="mso-fit-shape-to-text:t" inset="6mm,1mm,6mm,1mm">
                        <w:txbxContent>
                          <w:p w:rsidR="002B6D3E" w:rsidRDefault="002B6D3E" w:rsidP="0075506D">
                            <w:pPr>
                              <w:pStyle w:val="Monatstitel"/>
                            </w:pPr>
                            <w:r>
                              <w:t>Februar</w:t>
                            </w:r>
                          </w:p>
                        </w:txbxContent>
                      </v:textbox>
                      <w10:anchorlock/>
                    </v:shape>
                  </w:pict>
                </mc:Fallback>
              </mc:AlternateContent>
            </w:r>
          </w:p>
        </w:tc>
        <w:tc>
          <w:tcPr>
            <w:tcW w:w="2143" w:type="dxa"/>
          </w:tcPr>
          <w:p w:rsidR="004E09F8" w:rsidRDefault="004E09F8" w:rsidP="003B2CCF">
            <w:pPr>
              <w:pStyle w:val="Text105Pt"/>
              <w:jc w:val="center"/>
            </w:pPr>
          </w:p>
        </w:tc>
      </w:tr>
      <w:tr w:rsidR="0075506D" w:rsidTr="003A34BE">
        <w:tc>
          <w:tcPr>
            <w:tcW w:w="4253" w:type="dxa"/>
          </w:tcPr>
          <w:p w:rsidR="0075506D" w:rsidRDefault="0075506D" w:rsidP="0075506D">
            <w:pPr>
              <w:pStyle w:val="berschrift2"/>
              <w:outlineLvl w:val="1"/>
            </w:pPr>
            <w:r>
              <w:t xml:space="preserve">Sonntagsplausch mit Musik </w:t>
            </w:r>
            <w:r>
              <w:br/>
              <w:t>&amp; SPIEL</w:t>
            </w:r>
          </w:p>
          <w:p w:rsidR="0075506D" w:rsidRDefault="0075506D" w:rsidP="0075506D">
            <w:pPr>
              <w:pStyle w:val="berschrift3"/>
              <w:outlineLvl w:val="2"/>
            </w:pPr>
            <w:r>
              <w:t>Sonntag, 3. Februar 2019</w:t>
            </w:r>
          </w:p>
          <w:p w:rsidR="0075506D" w:rsidRDefault="0075506D" w:rsidP="0075506D">
            <w:pPr>
              <w:pStyle w:val="Text105Pt"/>
            </w:pPr>
            <w:r>
              <w:t xml:space="preserve">Sonntagnachmittag für die ganze Familie </w:t>
            </w:r>
          </w:p>
          <w:p w:rsidR="0075506D" w:rsidRDefault="0075506D" w:rsidP="0075506D">
            <w:pPr>
              <w:pStyle w:val="Text105Pt"/>
            </w:pPr>
            <w:r>
              <w:t>und Institutionen.</w:t>
            </w:r>
          </w:p>
          <w:p w:rsidR="0075506D" w:rsidRDefault="0075506D" w:rsidP="0075506D">
            <w:pPr>
              <w:pStyle w:val="Text105Pt"/>
            </w:pPr>
            <w:r>
              <w:t>Kosten: CHF 10.–</w:t>
            </w:r>
          </w:p>
          <w:p w:rsidR="003B2CCF" w:rsidRDefault="0075506D" w:rsidP="0075506D">
            <w:pPr>
              <w:pStyle w:val="Text105Pt"/>
            </w:pPr>
            <w:r>
              <w:t>Zeit: 14 bis 16.30 Uhr</w:t>
            </w:r>
          </w:p>
        </w:tc>
        <w:tc>
          <w:tcPr>
            <w:tcW w:w="2143" w:type="dxa"/>
          </w:tcPr>
          <w:p w:rsidR="0075506D" w:rsidRDefault="003B2CCF" w:rsidP="003B2CCF">
            <w:pPr>
              <w:pStyle w:val="Text105Pt"/>
              <w:jc w:val="center"/>
            </w:pPr>
            <w:r w:rsidRPr="003B2CCF">
              <w:rPr>
                <w:noProof/>
                <w:lang w:eastAsia="de-CH"/>
              </w:rPr>
              <mc:AlternateContent>
                <mc:Choice Requires="wpg">
                  <w:drawing>
                    <wp:anchor distT="0" distB="0" distL="114300" distR="114300" simplePos="0" relativeHeight="251680768" behindDoc="1" locked="0" layoutInCell="1" allowOverlap="1" wp14:anchorId="43E080E4" wp14:editId="2EC5CDAF">
                      <wp:simplePos x="0" y="0"/>
                      <wp:positionH relativeFrom="column">
                        <wp:posOffset>139700</wp:posOffset>
                      </wp:positionH>
                      <wp:positionV relativeFrom="paragraph">
                        <wp:posOffset>128905</wp:posOffset>
                      </wp:positionV>
                      <wp:extent cx="1077595" cy="1214120"/>
                      <wp:effectExtent l="0" t="0" r="27305" b="24130"/>
                      <wp:wrapTight wrapText="bothSides">
                        <wp:wrapPolygon edited="0">
                          <wp:start x="9546" y="0"/>
                          <wp:lineTo x="0" y="2372"/>
                          <wp:lineTo x="0" y="5762"/>
                          <wp:lineTo x="1527" y="11184"/>
                          <wp:lineTo x="3437" y="16607"/>
                          <wp:lineTo x="3437" y="20335"/>
                          <wp:lineTo x="6873" y="21690"/>
                          <wp:lineTo x="15656" y="21690"/>
                          <wp:lineTo x="18711" y="21690"/>
                          <wp:lineTo x="19093" y="21690"/>
                          <wp:lineTo x="21384" y="11184"/>
                          <wp:lineTo x="21765" y="7117"/>
                          <wp:lineTo x="21765" y="4745"/>
                          <wp:lineTo x="13747" y="0"/>
                          <wp:lineTo x="9546" y="0"/>
                        </wp:wrapPolygon>
                      </wp:wrapTight>
                      <wp:docPr id="57" name="Gruppieren 151"/>
                      <wp:cNvGraphicFramePr/>
                      <a:graphic xmlns:a="http://schemas.openxmlformats.org/drawingml/2006/main">
                        <a:graphicData uri="http://schemas.microsoft.com/office/word/2010/wordprocessingGroup">
                          <wpg:wgp>
                            <wpg:cNvGrpSpPr/>
                            <wpg:grpSpPr>
                              <a:xfrm>
                                <a:off x="0" y="0"/>
                                <a:ext cx="1077595" cy="1214120"/>
                                <a:chOff x="0" y="0"/>
                                <a:chExt cx="1077912" cy="1214438"/>
                              </a:xfrm>
                            </wpg:grpSpPr>
                            <wps:wsp>
                              <wps:cNvPr id="58" name="Freeform 80"/>
                              <wps:cNvSpPr>
                                <a:spLocks/>
                              </wps:cNvSpPr>
                              <wps:spPr bwMode="auto">
                                <a:xfrm>
                                  <a:off x="0" y="0"/>
                                  <a:ext cx="893763" cy="1095375"/>
                                </a:xfrm>
                                <a:custGeom>
                                  <a:avLst/>
                                  <a:gdLst>
                                    <a:gd name="T0" fmla="*/ 60 w 921"/>
                                    <a:gd name="T1" fmla="*/ 164 h 1138"/>
                                    <a:gd name="T2" fmla="*/ 60 w 921"/>
                                    <a:gd name="T3" fmla="*/ 164 h 1138"/>
                                    <a:gd name="T4" fmla="*/ 16 w 921"/>
                                    <a:gd name="T5" fmla="*/ 243 h 1138"/>
                                    <a:gd name="T6" fmla="*/ 247 w 921"/>
                                    <a:gd name="T7" fmla="*/ 1076 h 1138"/>
                                    <a:gd name="T8" fmla="*/ 326 w 921"/>
                                    <a:gd name="T9" fmla="*/ 1121 h 1138"/>
                                    <a:gd name="T10" fmla="*/ 860 w 921"/>
                                    <a:gd name="T11" fmla="*/ 973 h 1138"/>
                                    <a:gd name="T12" fmla="*/ 904 w 921"/>
                                    <a:gd name="T13" fmla="*/ 894 h 1138"/>
                                    <a:gd name="T14" fmla="*/ 673 w 921"/>
                                    <a:gd name="T15" fmla="*/ 61 h 1138"/>
                                    <a:gd name="T16" fmla="*/ 594 w 921"/>
                                    <a:gd name="T17" fmla="*/ 16 h 1138"/>
                                    <a:gd name="T18" fmla="*/ 60 w 921"/>
                                    <a:gd name="T19" fmla="*/ 164 h 1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21" h="1138">
                                      <a:moveTo>
                                        <a:pt x="60" y="164"/>
                                      </a:moveTo>
                                      <a:lnTo>
                                        <a:pt x="60" y="164"/>
                                      </a:lnTo>
                                      <a:cubicBezTo>
                                        <a:pt x="60" y="164"/>
                                        <a:pt x="0" y="181"/>
                                        <a:pt x="16" y="243"/>
                                      </a:cubicBezTo>
                                      <a:lnTo>
                                        <a:pt x="247" y="1076"/>
                                      </a:lnTo>
                                      <a:cubicBezTo>
                                        <a:pt x="247" y="1076"/>
                                        <a:pt x="264" y="1138"/>
                                        <a:pt x="326" y="1121"/>
                                      </a:cubicBezTo>
                                      <a:lnTo>
                                        <a:pt x="860" y="973"/>
                                      </a:lnTo>
                                      <a:cubicBezTo>
                                        <a:pt x="860" y="973"/>
                                        <a:pt x="921" y="956"/>
                                        <a:pt x="904" y="894"/>
                                      </a:cubicBezTo>
                                      <a:lnTo>
                                        <a:pt x="673" y="61"/>
                                      </a:lnTo>
                                      <a:cubicBezTo>
                                        <a:pt x="673" y="61"/>
                                        <a:pt x="656" y="0"/>
                                        <a:pt x="594" y="16"/>
                                      </a:cubicBezTo>
                                      <a:lnTo>
                                        <a:pt x="60" y="164"/>
                                      </a:lnTo>
                                      <a:close/>
                                    </a:path>
                                  </a:pathLst>
                                </a:custGeom>
                                <a:solidFill>
                                  <a:srgbClr val="FEFEFE"/>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59" name="Freeform 81"/>
                              <wps:cNvSpPr>
                                <a:spLocks/>
                              </wps:cNvSpPr>
                              <wps:spPr bwMode="auto">
                                <a:xfrm>
                                  <a:off x="0" y="0"/>
                                  <a:ext cx="893763" cy="1095375"/>
                                </a:xfrm>
                                <a:custGeom>
                                  <a:avLst/>
                                  <a:gdLst>
                                    <a:gd name="T0" fmla="*/ 60 w 921"/>
                                    <a:gd name="T1" fmla="*/ 164 h 1138"/>
                                    <a:gd name="T2" fmla="*/ 60 w 921"/>
                                    <a:gd name="T3" fmla="*/ 164 h 1138"/>
                                    <a:gd name="T4" fmla="*/ 16 w 921"/>
                                    <a:gd name="T5" fmla="*/ 243 h 1138"/>
                                    <a:gd name="T6" fmla="*/ 247 w 921"/>
                                    <a:gd name="T7" fmla="*/ 1076 h 1138"/>
                                    <a:gd name="T8" fmla="*/ 326 w 921"/>
                                    <a:gd name="T9" fmla="*/ 1121 h 1138"/>
                                    <a:gd name="T10" fmla="*/ 860 w 921"/>
                                    <a:gd name="T11" fmla="*/ 973 h 1138"/>
                                    <a:gd name="T12" fmla="*/ 904 w 921"/>
                                    <a:gd name="T13" fmla="*/ 894 h 1138"/>
                                    <a:gd name="T14" fmla="*/ 673 w 921"/>
                                    <a:gd name="T15" fmla="*/ 61 h 1138"/>
                                    <a:gd name="T16" fmla="*/ 594 w 921"/>
                                    <a:gd name="T17" fmla="*/ 16 h 1138"/>
                                    <a:gd name="T18" fmla="*/ 60 w 921"/>
                                    <a:gd name="T19" fmla="*/ 164 h 1138"/>
                                    <a:gd name="T20" fmla="*/ 60 w 921"/>
                                    <a:gd name="T21" fmla="*/ 164 h 1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21" h="1138">
                                      <a:moveTo>
                                        <a:pt x="60" y="164"/>
                                      </a:moveTo>
                                      <a:lnTo>
                                        <a:pt x="60" y="164"/>
                                      </a:lnTo>
                                      <a:cubicBezTo>
                                        <a:pt x="60" y="164"/>
                                        <a:pt x="0" y="181"/>
                                        <a:pt x="16" y="243"/>
                                      </a:cubicBezTo>
                                      <a:lnTo>
                                        <a:pt x="247" y="1076"/>
                                      </a:lnTo>
                                      <a:cubicBezTo>
                                        <a:pt x="247" y="1076"/>
                                        <a:pt x="264" y="1138"/>
                                        <a:pt x="326" y="1121"/>
                                      </a:cubicBezTo>
                                      <a:lnTo>
                                        <a:pt x="860" y="973"/>
                                      </a:lnTo>
                                      <a:cubicBezTo>
                                        <a:pt x="860" y="973"/>
                                        <a:pt x="921" y="956"/>
                                        <a:pt x="904" y="894"/>
                                      </a:cubicBezTo>
                                      <a:lnTo>
                                        <a:pt x="673" y="61"/>
                                      </a:lnTo>
                                      <a:cubicBezTo>
                                        <a:pt x="673" y="61"/>
                                        <a:pt x="656" y="0"/>
                                        <a:pt x="594" y="16"/>
                                      </a:cubicBezTo>
                                      <a:lnTo>
                                        <a:pt x="60" y="164"/>
                                      </a:lnTo>
                                      <a:lnTo>
                                        <a:pt x="60" y="164"/>
                                      </a:lnTo>
                                      <a:close/>
                                    </a:path>
                                  </a:pathLst>
                                </a:custGeom>
                                <a:noFill/>
                                <a:ln w="3175" cap="flat">
                                  <a:solidFill>
                                    <a:srgbClr val="000000"/>
                                  </a:solidFill>
                                  <a:prstDash val="solid"/>
                                  <a:miter lim="800000"/>
                                  <a:headEnd/>
                                  <a:tailEnd/>
                                </a:ln>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bodyPr vert="horz" wrap="square" lIns="91440" tIns="45720" rIns="91440" bIns="45720" numCol="1" anchor="t" anchorCtr="0" compatLnSpc="1">
                                <a:prstTxWarp prst="textNoShape">
                                  <a:avLst/>
                                </a:prstTxWarp>
                              </wps:bodyPr>
                            </wps:wsp>
                            <wps:wsp>
                              <wps:cNvPr id="60" name="Freeform 82"/>
                              <wps:cNvSpPr>
                                <a:spLocks/>
                              </wps:cNvSpPr>
                              <wps:spPr bwMode="auto">
                                <a:xfrm>
                                  <a:off x="69850" y="209550"/>
                                  <a:ext cx="79375" cy="98425"/>
                                </a:xfrm>
                                <a:custGeom>
                                  <a:avLst/>
                                  <a:gdLst>
                                    <a:gd name="T0" fmla="*/ 49 w 81"/>
                                    <a:gd name="T1" fmla="*/ 11 h 101"/>
                                    <a:gd name="T2" fmla="*/ 49 w 81"/>
                                    <a:gd name="T3" fmla="*/ 11 h 101"/>
                                    <a:gd name="T4" fmla="*/ 49 w 81"/>
                                    <a:gd name="T5" fmla="*/ 9 h 101"/>
                                    <a:gd name="T6" fmla="*/ 51 w 81"/>
                                    <a:gd name="T7" fmla="*/ 8 h 101"/>
                                    <a:gd name="T8" fmla="*/ 53 w 81"/>
                                    <a:gd name="T9" fmla="*/ 6 h 101"/>
                                    <a:gd name="T10" fmla="*/ 52 w 81"/>
                                    <a:gd name="T11" fmla="*/ 3 h 101"/>
                                    <a:gd name="T12" fmla="*/ 51 w 81"/>
                                    <a:gd name="T13" fmla="*/ 0 h 101"/>
                                    <a:gd name="T14" fmla="*/ 50 w 81"/>
                                    <a:gd name="T15" fmla="*/ 0 h 101"/>
                                    <a:gd name="T16" fmla="*/ 35 w 81"/>
                                    <a:gd name="T17" fmla="*/ 4 h 101"/>
                                    <a:gd name="T18" fmla="*/ 34 w 81"/>
                                    <a:gd name="T19" fmla="*/ 6 h 101"/>
                                    <a:gd name="T20" fmla="*/ 35 w 81"/>
                                    <a:gd name="T21" fmla="*/ 10 h 101"/>
                                    <a:gd name="T22" fmla="*/ 38 w 81"/>
                                    <a:gd name="T23" fmla="*/ 11 h 101"/>
                                    <a:gd name="T24" fmla="*/ 39 w 81"/>
                                    <a:gd name="T25" fmla="*/ 13 h 101"/>
                                    <a:gd name="T26" fmla="*/ 39 w 81"/>
                                    <a:gd name="T27" fmla="*/ 16 h 101"/>
                                    <a:gd name="T28" fmla="*/ 35 w 81"/>
                                    <a:gd name="T29" fmla="*/ 46 h 101"/>
                                    <a:gd name="T30" fmla="*/ 27 w 81"/>
                                    <a:gd name="T31" fmla="*/ 18 h 101"/>
                                    <a:gd name="T32" fmla="*/ 29 w 81"/>
                                    <a:gd name="T33" fmla="*/ 14 h 101"/>
                                    <a:gd name="T34" fmla="*/ 30 w 81"/>
                                    <a:gd name="T35" fmla="*/ 12 h 101"/>
                                    <a:gd name="T36" fmla="*/ 29 w 81"/>
                                    <a:gd name="T37" fmla="*/ 7 h 101"/>
                                    <a:gd name="T38" fmla="*/ 27 w 81"/>
                                    <a:gd name="T39" fmla="*/ 6 h 101"/>
                                    <a:gd name="T40" fmla="*/ 2 w 81"/>
                                    <a:gd name="T41" fmla="*/ 13 h 101"/>
                                    <a:gd name="T42" fmla="*/ 0 w 81"/>
                                    <a:gd name="T43" fmla="*/ 14 h 101"/>
                                    <a:gd name="T44" fmla="*/ 1 w 81"/>
                                    <a:gd name="T45" fmla="*/ 19 h 101"/>
                                    <a:gd name="T46" fmla="*/ 2 w 81"/>
                                    <a:gd name="T47" fmla="*/ 21 h 101"/>
                                    <a:gd name="T48" fmla="*/ 4 w 81"/>
                                    <a:gd name="T49" fmla="*/ 22 h 101"/>
                                    <a:gd name="T50" fmla="*/ 7 w 81"/>
                                    <a:gd name="T51" fmla="*/ 25 h 101"/>
                                    <a:gd name="T52" fmla="*/ 25 w 81"/>
                                    <a:gd name="T53" fmla="*/ 90 h 101"/>
                                    <a:gd name="T54" fmla="*/ 24 w 81"/>
                                    <a:gd name="T55" fmla="*/ 93 h 101"/>
                                    <a:gd name="T56" fmla="*/ 23 w 81"/>
                                    <a:gd name="T57" fmla="*/ 95 h 101"/>
                                    <a:gd name="T58" fmla="*/ 23 w 81"/>
                                    <a:gd name="T59" fmla="*/ 98 h 101"/>
                                    <a:gd name="T60" fmla="*/ 25 w 81"/>
                                    <a:gd name="T61" fmla="*/ 101 h 101"/>
                                    <a:gd name="T62" fmla="*/ 26 w 81"/>
                                    <a:gd name="T63" fmla="*/ 101 h 101"/>
                                    <a:gd name="T64" fmla="*/ 49 w 81"/>
                                    <a:gd name="T65" fmla="*/ 95 h 101"/>
                                    <a:gd name="T66" fmla="*/ 51 w 81"/>
                                    <a:gd name="T67" fmla="*/ 93 h 101"/>
                                    <a:gd name="T68" fmla="*/ 51 w 81"/>
                                    <a:gd name="T69" fmla="*/ 90 h 101"/>
                                    <a:gd name="T70" fmla="*/ 49 w 81"/>
                                    <a:gd name="T71" fmla="*/ 87 h 101"/>
                                    <a:gd name="T72" fmla="*/ 45 w 81"/>
                                    <a:gd name="T73" fmla="*/ 84 h 101"/>
                                    <a:gd name="T74" fmla="*/ 39 w 81"/>
                                    <a:gd name="T75" fmla="*/ 62 h 101"/>
                                    <a:gd name="T76" fmla="*/ 40 w 81"/>
                                    <a:gd name="T77" fmla="*/ 57 h 101"/>
                                    <a:gd name="T78" fmla="*/ 55 w 81"/>
                                    <a:gd name="T79" fmla="*/ 82 h 101"/>
                                    <a:gd name="T80" fmla="*/ 55 w 81"/>
                                    <a:gd name="T81" fmla="*/ 83 h 101"/>
                                    <a:gd name="T82" fmla="*/ 54 w 81"/>
                                    <a:gd name="T83" fmla="*/ 86 h 101"/>
                                    <a:gd name="T84" fmla="*/ 53 w 81"/>
                                    <a:gd name="T85" fmla="*/ 87 h 101"/>
                                    <a:gd name="T86" fmla="*/ 54 w 81"/>
                                    <a:gd name="T87" fmla="*/ 90 h 101"/>
                                    <a:gd name="T88" fmla="*/ 55 w 81"/>
                                    <a:gd name="T89" fmla="*/ 93 h 101"/>
                                    <a:gd name="T90" fmla="*/ 57 w 81"/>
                                    <a:gd name="T91" fmla="*/ 93 h 101"/>
                                    <a:gd name="T92" fmla="*/ 78 w 81"/>
                                    <a:gd name="T93" fmla="*/ 87 h 101"/>
                                    <a:gd name="T94" fmla="*/ 80 w 81"/>
                                    <a:gd name="T95" fmla="*/ 85 h 101"/>
                                    <a:gd name="T96" fmla="*/ 80 w 81"/>
                                    <a:gd name="T97" fmla="*/ 81 h 101"/>
                                    <a:gd name="T98" fmla="*/ 78 w 81"/>
                                    <a:gd name="T99" fmla="*/ 79 h 101"/>
                                    <a:gd name="T100" fmla="*/ 74 w 81"/>
                                    <a:gd name="T101" fmla="*/ 76 h 101"/>
                                    <a:gd name="T102" fmla="*/ 45 w 81"/>
                                    <a:gd name="T103" fmla="*/ 28 h 101"/>
                                    <a:gd name="T104" fmla="*/ 49 w 81"/>
                                    <a:gd name="T105" fmla="*/ 11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81" h="101">
                                      <a:moveTo>
                                        <a:pt x="49" y="11"/>
                                      </a:moveTo>
                                      <a:lnTo>
                                        <a:pt x="49" y="11"/>
                                      </a:lnTo>
                                      <a:cubicBezTo>
                                        <a:pt x="49" y="10"/>
                                        <a:pt x="49" y="9"/>
                                        <a:pt x="49" y="9"/>
                                      </a:cubicBezTo>
                                      <a:cubicBezTo>
                                        <a:pt x="50" y="9"/>
                                        <a:pt x="50" y="8"/>
                                        <a:pt x="51" y="8"/>
                                      </a:cubicBezTo>
                                      <a:cubicBezTo>
                                        <a:pt x="52" y="7"/>
                                        <a:pt x="53" y="6"/>
                                        <a:pt x="53" y="6"/>
                                      </a:cubicBezTo>
                                      <a:cubicBezTo>
                                        <a:pt x="53" y="5"/>
                                        <a:pt x="53" y="4"/>
                                        <a:pt x="52" y="3"/>
                                      </a:cubicBezTo>
                                      <a:cubicBezTo>
                                        <a:pt x="52" y="1"/>
                                        <a:pt x="51" y="0"/>
                                        <a:pt x="51" y="0"/>
                                      </a:cubicBezTo>
                                      <a:cubicBezTo>
                                        <a:pt x="51" y="0"/>
                                        <a:pt x="50" y="0"/>
                                        <a:pt x="50" y="0"/>
                                      </a:cubicBezTo>
                                      <a:lnTo>
                                        <a:pt x="35" y="4"/>
                                      </a:lnTo>
                                      <a:cubicBezTo>
                                        <a:pt x="34" y="4"/>
                                        <a:pt x="34" y="5"/>
                                        <a:pt x="34" y="6"/>
                                      </a:cubicBezTo>
                                      <a:cubicBezTo>
                                        <a:pt x="35" y="8"/>
                                        <a:pt x="35" y="10"/>
                                        <a:pt x="35" y="10"/>
                                      </a:cubicBezTo>
                                      <a:cubicBezTo>
                                        <a:pt x="36" y="10"/>
                                        <a:pt x="36" y="11"/>
                                        <a:pt x="38" y="11"/>
                                      </a:cubicBezTo>
                                      <a:cubicBezTo>
                                        <a:pt x="39" y="12"/>
                                        <a:pt x="39" y="12"/>
                                        <a:pt x="39" y="13"/>
                                      </a:cubicBezTo>
                                      <a:cubicBezTo>
                                        <a:pt x="40" y="13"/>
                                        <a:pt x="40" y="14"/>
                                        <a:pt x="39" y="16"/>
                                      </a:cubicBezTo>
                                      <a:lnTo>
                                        <a:pt x="35" y="46"/>
                                      </a:lnTo>
                                      <a:lnTo>
                                        <a:pt x="27" y="18"/>
                                      </a:lnTo>
                                      <a:cubicBezTo>
                                        <a:pt x="27" y="17"/>
                                        <a:pt x="27" y="16"/>
                                        <a:pt x="29" y="14"/>
                                      </a:cubicBezTo>
                                      <a:cubicBezTo>
                                        <a:pt x="30" y="13"/>
                                        <a:pt x="30" y="13"/>
                                        <a:pt x="30" y="12"/>
                                      </a:cubicBezTo>
                                      <a:cubicBezTo>
                                        <a:pt x="30" y="12"/>
                                        <a:pt x="30" y="10"/>
                                        <a:pt x="29" y="7"/>
                                      </a:cubicBezTo>
                                      <a:cubicBezTo>
                                        <a:pt x="28" y="6"/>
                                        <a:pt x="28" y="6"/>
                                        <a:pt x="27" y="6"/>
                                      </a:cubicBezTo>
                                      <a:lnTo>
                                        <a:pt x="2" y="13"/>
                                      </a:lnTo>
                                      <a:cubicBezTo>
                                        <a:pt x="1" y="13"/>
                                        <a:pt x="0" y="14"/>
                                        <a:pt x="0" y="14"/>
                                      </a:cubicBezTo>
                                      <a:cubicBezTo>
                                        <a:pt x="0" y="15"/>
                                        <a:pt x="1" y="16"/>
                                        <a:pt x="1" y="19"/>
                                      </a:cubicBezTo>
                                      <a:cubicBezTo>
                                        <a:pt x="2" y="20"/>
                                        <a:pt x="2" y="20"/>
                                        <a:pt x="2" y="21"/>
                                      </a:cubicBezTo>
                                      <a:cubicBezTo>
                                        <a:pt x="2" y="21"/>
                                        <a:pt x="3" y="21"/>
                                        <a:pt x="4" y="22"/>
                                      </a:cubicBezTo>
                                      <a:cubicBezTo>
                                        <a:pt x="6" y="22"/>
                                        <a:pt x="7" y="23"/>
                                        <a:pt x="7" y="25"/>
                                      </a:cubicBezTo>
                                      <a:lnTo>
                                        <a:pt x="25" y="90"/>
                                      </a:lnTo>
                                      <a:cubicBezTo>
                                        <a:pt x="26" y="91"/>
                                        <a:pt x="25" y="93"/>
                                        <a:pt x="24" y="93"/>
                                      </a:cubicBezTo>
                                      <a:cubicBezTo>
                                        <a:pt x="23" y="94"/>
                                        <a:pt x="23" y="95"/>
                                        <a:pt x="23" y="95"/>
                                      </a:cubicBezTo>
                                      <a:cubicBezTo>
                                        <a:pt x="23" y="96"/>
                                        <a:pt x="23" y="97"/>
                                        <a:pt x="23" y="98"/>
                                      </a:cubicBezTo>
                                      <a:cubicBezTo>
                                        <a:pt x="24" y="100"/>
                                        <a:pt x="24" y="101"/>
                                        <a:pt x="25" y="101"/>
                                      </a:cubicBezTo>
                                      <a:cubicBezTo>
                                        <a:pt x="25" y="101"/>
                                        <a:pt x="26" y="101"/>
                                        <a:pt x="26" y="101"/>
                                      </a:cubicBezTo>
                                      <a:lnTo>
                                        <a:pt x="49" y="95"/>
                                      </a:lnTo>
                                      <a:cubicBezTo>
                                        <a:pt x="50" y="94"/>
                                        <a:pt x="51" y="94"/>
                                        <a:pt x="51" y="93"/>
                                      </a:cubicBezTo>
                                      <a:cubicBezTo>
                                        <a:pt x="51" y="93"/>
                                        <a:pt x="51" y="91"/>
                                        <a:pt x="51" y="90"/>
                                      </a:cubicBezTo>
                                      <a:cubicBezTo>
                                        <a:pt x="50" y="88"/>
                                        <a:pt x="50" y="88"/>
                                        <a:pt x="49" y="87"/>
                                      </a:cubicBezTo>
                                      <a:cubicBezTo>
                                        <a:pt x="47" y="87"/>
                                        <a:pt x="46" y="86"/>
                                        <a:pt x="45" y="84"/>
                                      </a:cubicBezTo>
                                      <a:lnTo>
                                        <a:pt x="39" y="62"/>
                                      </a:lnTo>
                                      <a:lnTo>
                                        <a:pt x="40" y="57"/>
                                      </a:lnTo>
                                      <a:lnTo>
                                        <a:pt x="55" y="82"/>
                                      </a:lnTo>
                                      <a:cubicBezTo>
                                        <a:pt x="55" y="83"/>
                                        <a:pt x="55" y="83"/>
                                        <a:pt x="55" y="83"/>
                                      </a:cubicBezTo>
                                      <a:cubicBezTo>
                                        <a:pt x="56" y="84"/>
                                        <a:pt x="55" y="85"/>
                                        <a:pt x="54" y="86"/>
                                      </a:cubicBezTo>
                                      <a:cubicBezTo>
                                        <a:pt x="54" y="86"/>
                                        <a:pt x="53" y="87"/>
                                        <a:pt x="53" y="87"/>
                                      </a:cubicBezTo>
                                      <a:cubicBezTo>
                                        <a:pt x="54" y="89"/>
                                        <a:pt x="54" y="90"/>
                                        <a:pt x="54" y="90"/>
                                      </a:cubicBezTo>
                                      <a:cubicBezTo>
                                        <a:pt x="54" y="92"/>
                                        <a:pt x="55" y="92"/>
                                        <a:pt x="55" y="93"/>
                                      </a:cubicBezTo>
                                      <a:cubicBezTo>
                                        <a:pt x="55" y="93"/>
                                        <a:pt x="56" y="93"/>
                                        <a:pt x="57" y="93"/>
                                      </a:cubicBezTo>
                                      <a:lnTo>
                                        <a:pt x="78" y="87"/>
                                      </a:lnTo>
                                      <a:cubicBezTo>
                                        <a:pt x="80" y="86"/>
                                        <a:pt x="81" y="86"/>
                                        <a:pt x="80" y="85"/>
                                      </a:cubicBezTo>
                                      <a:cubicBezTo>
                                        <a:pt x="80" y="83"/>
                                        <a:pt x="80" y="82"/>
                                        <a:pt x="80" y="81"/>
                                      </a:cubicBezTo>
                                      <a:cubicBezTo>
                                        <a:pt x="79" y="80"/>
                                        <a:pt x="79" y="79"/>
                                        <a:pt x="78" y="79"/>
                                      </a:cubicBezTo>
                                      <a:cubicBezTo>
                                        <a:pt x="76" y="78"/>
                                        <a:pt x="75" y="78"/>
                                        <a:pt x="74" y="76"/>
                                      </a:cubicBezTo>
                                      <a:lnTo>
                                        <a:pt x="45" y="28"/>
                                      </a:lnTo>
                                      <a:lnTo>
                                        <a:pt x="49" y="11"/>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61" name="Freeform 83"/>
                              <wps:cNvSpPr>
                                <a:spLocks/>
                              </wps:cNvSpPr>
                              <wps:spPr bwMode="auto">
                                <a:xfrm>
                                  <a:off x="87312" y="315913"/>
                                  <a:ext cx="103188" cy="101600"/>
                                </a:xfrm>
                                <a:custGeom>
                                  <a:avLst/>
                                  <a:gdLst>
                                    <a:gd name="T0" fmla="*/ 52 w 107"/>
                                    <a:gd name="T1" fmla="*/ 44 h 105"/>
                                    <a:gd name="T2" fmla="*/ 52 w 107"/>
                                    <a:gd name="T3" fmla="*/ 44 h 105"/>
                                    <a:gd name="T4" fmla="*/ 81 w 107"/>
                                    <a:gd name="T5" fmla="*/ 6 h 105"/>
                                    <a:gd name="T6" fmla="*/ 65 w 107"/>
                                    <a:gd name="T7" fmla="*/ 105 h 105"/>
                                    <a:gd name="T8" fmla="*/ 6 w 107"/>
                                    <a:gd name="T9" fmla="*/ 30 h 105"/>
                                    <a:gd name="T10" fmla="*/ 52 w 107"/>
                                    <a:gd name="T11" fmla="*/ 44 h 105"/>
                                  </a:gdLst>
                                  <a:ahLst/>
                                  <a:cxnLst>
                                    <a:cxn ang="0">
                                      <a:pos x="T0" y="T1"/>
                                    </a:cxn>
                                    <a:cxn ang="0">
                                      <a:pos x="T2" y="T3"/>
                                    </a:cxn>
                                    <a:cxn ang="0">
                                      <a:pos x="T4" y="T5"/>
                                    </a:cxn>
                                    <a:cxn ang="0">
                                      <a:pos x="T6" y="T7"/>
                                    </a:cxn>
                                    <a:cxn ang="0">
                                      <a:pos x="T8" y="T9"/>
                                    </a:cxn>
                                    <a:cxn ang="0">
                                      <a:pos x="T10" y="T11"/>
                                    </a:cxn>
                                  </a:cxnLst>
                                  <a:rect l="0" t="0" r="r" b="b"/>
                                  <a:pathLst>
                                    <a:path w="107" h="105">
                                      <a:moveTo>
                                        <a:pt x="52" y="44"/>
                                      </a:moveTo>
                                      <a:lnTo>
                                        <a:pt x="52" y="44"/>
                                      </a:lnTo>
                                      <a:cubicBezTo>
                                        <a:pt x="52" y="44"/>
                                        <a:pt x="60" y="0"/>
                                        <a:pt x="81" y="6"/>
                                      </a:cubicBezTo>
                                      <a:cubicBezTo>
                                        <a:pt x="107" y="14"/>
                                        <a:pt x="65" y="105"/>
                                        <a:pt x="65" y="105"/>
                                      </a:cubicBezTo>
                                      <a:cubicBezTo>
                                        <a:pt x="65" y="105"/>
                                        <a:pt x="0" y="47"/>
                                        <a:pt x="6" y="30"/>
                                      </a:cubicBezTo>
                                      <a:cubicBezTo>
                                        <a:pt x="9" y="18"/>
                                        <a:pt x="21" y="9"/>
                                        <a:pt x="52" y="44"/>
                                      </a:cubicBez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62" name="Freeform 84"/>
                              <wps:cNvSpPr>
                                <a:spLocks/>
                              </wps:cNvSpPr>
                              <wps:spPr bwMode="auto">
                                <a:xfrm>
                                  <a:off x="750887" y="792163"/>
                                  <a:ext cx="77788" cy="96838"/>
                                </a:xfrm>
                                <a:custGeom>
                                  <a:avLst/>
                                  <a:gdLst>
                                    <a:gd name="T0" fmla="*/ 32 w 80"/>
                                    <a:gd name="T1" fmla="*/ 90 h 101"/>
                                    <a:gd name="T2" fmla="*/ 32 w 80"/>
                                    <a:gd name="T3" fmla="*/ 90 h 101"/>
                                    <a:gd name="T4" fmla="*/ 31 w 80"/>
                                    <a:gd name="T5" fmla="*/ 92 h 101"/>
                                    <a:gd name="T6" fmla="*/ 30 w 80"/>
                                    <a:gd name="T7" fmla="*/ 93 h 101"/>
                                    <a:gd name="T8" fmla="*/ 28 w 80"/>
                                    <a:gd name="T9" fmla="*/ 95 h 101"/>
                                    <a:gd name="T10" fmla="*/ 28 w 80"/>
                                    <a:gd name="T11" fmla="*/ 98 h 101"/>
                                    <a:gd name="T12" fmla="*/ 29 w 80"/>
                                    <a:gd name="T13" fmla="*/ 101 h 101"/>
                                    <a:gd name="T14" fmla="*/ 31 w 80"/>
                                    <a:gd name="T15" fmla="*/ 101 h 101"/>
                                    <a:gd name="T16" fmla="*/ 45 w 80"/>
                                    <a:gd name="T17" fmla="*/ 97 h 101"/>
                                    <a:gd name="T18" fmla="*/ 46 w 80"/>
                                    <a:gd name="T19" fmla="*/ 94 h 101"/>
                                    <a:gd name="T20" fmla="*/ 45 w 80"/>
                                    <a:gd name="T21" fmla="*/ 91 h 101"/>
                                    <a:gd name="T22" fmla="*/ 43 w 80"/>
                                    <a:gd name="T23" fmla="*/ 90 h 101"/>
                                    <a:gd name="T24" fmla="*/ 41 w 80"/>
                                    <a:gd name="T25" fmla="*/ 88 h 101"/>
                                    <a:gd name="T26" fmla="*/ 41 w 80"/>
                                    <a:gd name="T27" fmla="*/ 85 h 101"/>
                                    <a:gd name="T28" fmla="*/ 46 w 80"/>
                                    <a:gd name="T29" fmla="*/ 54 h 101"/>
                                    <a:gd name="T30" fmla="*/ 53 w 80"/>
                                    <a:gd name="T31" fmla="*/ 82 h 101"/>
                                    <a:gd name="T32" fmla="*/ 52 w 80"/>
                                    <a:gd name="T33" fmla="*/ 87 h 101"/>
                                    <a:gd name="T34" fmla="*/ 50 w 80"/>
                                    <a:gd name="T35" fmla="*/ 88 h 101"/>
                                    <a:gd name="T36" fmla="*/ 52 w 80"/>
                                    <a:gd name="T37" fmla="*/ 94 h 101"/>
                                    <a:gd name="T38" fmla="*/ 54 w 80"/>
                                    <a:gd name="T39" fmla="*/ 95 h 101"/>
                                    <a:gd name="T40" fmla="*/ 79 w 80"/>
                                    <a:gd name="T41" fmla="*/ 88 h 101"/>
                                    <a:gd name="T42" fmla="*/ 80 w 80"/>
                                    <a:gd name="T43" fmla="*/ 87 h 101"/>
                                    <a:gd name="T44" fmla="*/ 79 w 80"/>
                                    <a:gd name="T45" fmla="*/ 82 h 101"/>
                                    <a:gd name="T46" fmla="*/ 78 w 80"/>
                                    <a:gd name="T47" fmla="*/ 80 h 101"/>
                                    <a:gd name="T48" fmla="*/ 76 w 80"/>
                                    <a:gd name="T49" fmla="*/ 79 h 101"/>
                                    <a:gd name="T50" fmla="*/ 73 w 80"/>
                                    <a:gd name="T51" fmla="*/ 76 h 101"/>
                                    <a:gd name="T52" fmla="*/ 55 w 80"/>
                                    <a:gd name="T53" fmla="*/ 11 h 101"/>
                                    <a:gd name="T54" fmla="*/ 56 w 80"/>
                                    <a:gd name="T55" fmla="*/ 7 h 101"/>
                                    <a:gd name="T56" fmla="*/ 58 w 80"/>
                                    <a:gd name="T57" fmla="*/ 6 h 101"/>
                                    <a:gd name="T58" fmla="*/ 57 w 80"/>
                                    <a:gd name="T59" fmla="*/ 3 h 101"/>
                                    <a:gd name="T60" fmla="*/ 56 w 80"/>
                                    <a:gd name="T61" fmla="*/ 0 h 101"/>
                                    <a:gd name="T62" fmla="*/ 54 w 80"/>
                                    <a:gd name="T63" fmla="*/ 0 h 101"/>
                                    <a:gd name="T64" fmla="*/ 31 w 80"/>
                                    <a:gd name="T65" fmla="*/ 6 h 101"/>
                                    <a:gd name="T66" fmla="*/ 29 w 80"/>
                                    <a:gd name="T67" fmla="*/ 8 h 101"/>
                                    <a:gd name="T68" fmla="*/ 30 w 80"/>
                                    <a:gd name="T69" fmla="*/ 11 h 101"/>
                                    <a:gd name="T70" fmla="*/ 32 w 80"/>
                                    <a:gd name="T71" fmla="*/ 14 h 101"/>
                                    <a:gd name="T72" fmla="*/ 35 w 80"/>
                                    <a:gd name="T73" fmla="*/ 17 h 101"/>
                                    <a:gd name="T74" fmla="*/ 41 w 80"/>
                                    <a:gd name="T75" fmla="*/ 39 h 101"/>
                                    <a:gd name="T76" fmla="*/ 41 w 80"/>
                                    <a:gd name="T77" fmla="*/ 44 h 101"/>
                                    <a:gd name="T78" fmla="*/ 25 w 80"/>
                                    <a:gd name="T79" fmla="*/ 19 h 101"/>
                                    <a:gd name="T80" fmla="*/ 25 w 80"/>
                                    <a:gd name="T81" fmla="*/ 18 h 101"/>
                                    <a:gd name="T82" fmla="*/ 26 w 80"/>
                                    <a:gd name="T83" fmla="*/ 15 h 101"/>
                                    <a:gd name="T84" fmla="*/ 27 w 80"/>
                                    <a:gd name="T85" fmla="*/ 13 h 101"/>
                                    <a:gd name="T86" fmla="*/ 26 w 80"/>
                                    <a:gd name="T87" fmla="*/ 11 h 101"/>
                                    <a:gd name="T88" fmla="*/ 25 w 80"/>
                                    <a:gd name="T89" fmla="*/ 8 h 101"/>
                                    <a:gd name="T90" fmla="*/ 24 w 80"/>
                                    <a:gd name="T91" fmla="*/ 8 h 101"/>
                                    <a:gd name="T92" fmla="*/ 2 w 80"/>
                                    <a:gd name="T93" fmla="*/ 14 h 101"/>
                                    <a:gd name="T94" fmla="*/ 0 w 80"/>
                                    <a:gd name="T95" fmla="*/ 16 h 101"/>
                                    <a:gd name="T96" fmla="*/ 1 w 80"/>
                                    <a:gd name="T97" fmla="*/ 19 h 101"/>
                                    <a:gd name="T98" fmla="*/ 3 w 80"/>
                                    <a:gd name="T99" fmla="*/ 22 h 101"/>
                                    <a:gd name="T100" fmla="*/ 7 w 80"/>
                                    <a:gd name="T101" fmla="*/ 25 h 101"/>
                                    <a:gd name="T102" fmla="*/ 35 w 80"/>
                                    <a:gd name="T103" fmla="*/ 73 h 101"/>
                                    <a:gd name="T104" fmla="*/ 32 w 80"/>
                                    <a:gd name="T105" fmla="*/ 9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80" h="101">
                                      <a:moveTo>
                                        <a:pt x="32" y="90"/>
                                      </a:moveTo>
                                      <a:lnTo>
                                        <a:pt x="32" y="90"/>
                                      </a:lnTo>
                                      <a:cubicBezTo>
                                        <a:pt x="31" y="91"/>
                                        <a:pt x="31" y="91"/>
                                        <a:pt x="31" y="92"/>
                                      </a:cubicBezTo>
                                      <a:cubicBezTo>
                                        <a:pt x="31" y="92"/>
                                        <a:pt x="30" y="92"/>
                                        <a:pt x="30" y="93"/>
                                      </a:cubicBezTo>
                                      <a:cubicBezTo>
                                        <a:pt x="28" y="94"/>
                                        <a:pt x="28" y="95"/>
                                        <a:pt x="28" y="95"/>
                                      </a:cubicBezTo>
                                      <a:cubicBezTo>
                                        <a:pt x="28" y="95"/>
                                        <a:pt x="28" y="96"/>
                                        <a:pt x="28" y="98"/>
                                      </a:cubicBezTo>
                                      <a:cubicBezTo>
                                        <a:pt x="29" y="100"/>
                                        <a:pt x="29" y="101"/>
                                        <a:pt x="29" y="101"/>
                                      </a:cubicBezTo>
                                      <a:cubicBezTo>
                                        <a:pt x="29" y="101"/>
                                        <a:pt x="30" y="101"/>
                                        <a:pt x="31" y="101"/>
                                      </a:cubicBezTo>
                                      <a:lnTo>
                                        <a:pt x="45" y="97"/>
                                      </a:lnTo>
                                      <a:cubicBezTo>
                                        <a:pt x="46" y="97"/>
                                        <a:pt x="47" y="96"/>
                                        <a:pt x="46" y="94"/>
                                      </a:cubicBezTo>
                                      <a:cubicBezTo>
                                        <a:pt x="46" y="92"/>
                                        <a:pt x="45" y="91"/>
                                        <a:pt x="45" y="91"/>
                                      </a:cubicBezTo>
                                      <a:cubicBezTo>
                                        <a:pt x="45" y="90"/>
                                        <a:pt x="44" y="90"/>
                                        <a:pt x="43" y="90"/>
                                      </a:cubicBezTo>
                                      <a:cubicBezTo>
                                        <a:pt x="42" y="89"/>
                                        <a:pt x="41" y="89"/>
                                        <a:pt x="41" y="88"/>
                                      </a:cubicBezTo>
                                      <a:cubicBezTo>
                                        <a:pt x="41" y="88"/>
                                        <a:pt x="41" y="86"/>
                                        <a:pt x="41" y="85"/>
                                      </a:cubicBezTo>
                                      <a:lnTo>
                                        <a:pt x="46" y="54"/>
                                      </a:lnTo>
                                      <a:lnTo>
                                        <a:pt x="53" y="82"/>
                                      </a:lnTo>
                                      <a:cubicBezTo>
                                        <a:pt x="54" y="84"/>
                                        <a:pt x="53" y="85"/>
                                        <a:pt x="52" y="87"/>
                                      </a:cubicBezTo>
                                      <a:cubicBezTo>
                                        <a:pt x="51" y="87"/>
                                        <a:pt x="50" y="88"/>
                                        <a:pt x="50" y="88"/>
                                      </a:cubicBezTo>
                                      <a:cubicBezTo>
                                        <a:pt x="50" y="89"/>
                                        <a:pt x="51" y="91"/>
                                        <a:pt x="52" y="94"/>
                                      </a:cubicBezTo>
                                      <a:cubicBezTo>
                                        <a:pt x="52" y="95"/>
                                        <a:pt x="53" y="95"/>
                                        <a:pt x="54" y="95"/>
                                      </a:cubicBezTo>
                                      <a:lnTo>
                                        <a:pt x="79" y="88"/>
                                      </a:lnTo>
                                      <a:cubicBezTo>
                                        <a:pt x="80" y="87"/>
                                        <a:pt x="80" y="87"/>
                                        <a:pt x="80" y="87"/>
                                      </a:cubicBezTo>
                                      <a:cubicBezTo>
                                        <a:pt x="80" y="86"/>
                                        <a:pt x="80" y="85"/>
                                        <a:pt x="79" y="82"/>
                                      </a:cubicBezTo>
                                      <a:cubicBezTo>
                                        <a:pt x="79" y="81"/>
                                        <a:pt x="79" y="81"/>
                                        <a:pt x="78" y="80"/>
                                      </a:cubicBezTo>
                                      <a:cubicBezTo>
                                        <a:pt x="78" y="80"/>
                                        <a:pt x="77" y="80"/>
                                        <a:pt x="76" y="79"/>
                                      </a:cubicBezTo>
                                      <a:cubicBezTo>
                                        <a:pt x="75" y="79"/>
                                        <a:pt x="74" y="78"/>
                                        <a:pt x="73" y="76"/>
                                      </a:cubicBezTo>
                                      <a:lnTo>
                                        <a:pt x="55" y="11"/>
                                      </a:lnTo>
                                      <a:cubicBezTo>
                                        <a:pt x="55" y="9"/>
                                        <a:pt x="55" y="8"/>
                                        <a:pt x="56" y="7"/>
                                      </a:cubicBezTo>
                                      <a:cubicBezTo>
                                        <a:pt x="57" y="7"/>
                                        <a:pt x="57" y="6"/>
                                        <a:pt x="58" y="6"/>
                                      </a:cubicBezTo>
                                      <a:cubicBezTo>
                                        <a:pt x="58" y="5"/>
                                        <a:pt x="58" y="4"/>
                                        <a:pt x="57" y="3"/>
                                      </a:cubicBezTo>
                                      <a:cubicBezTo>
                                        <a:pt x="57" y="1"/>
                                        <a:pt x="56" y="0"/>
                                        <a:pt x="56" y="0"/>
                                      </a:cubicBezTo>
                                      <a:cubicBezTo>
                                        <a:pt x="55" y="0"/>
                                        <a:pt x="55" y="0"/>
                                        <a:pt x="54" y="0"/>
                                      </a:cubicBezTo>
                                      <a:lnTo>
                                        <a:pt x="31" y="6"/>
                                      </a:lnTo>
                                      <a:cubicBezTo>
                                        <a:pt x="30" y="6"/>
                                        <a:pt x="29" y="7"/>
                                        <a:pt x="29" y="8"/>
                                      </a:cubicBezTo>
                                      <a:cubicBezTo>
                                        <a:pt x="29" y="8"/>
                                        <a:pt x="29" y="9"/>
                                        <a:pt x="30" y="11"/>
                                      </a:cubicBezTo>
                                      <a:cubicBezTo>
                                        <a:pt x="30" y="12"/>
                                        <a:pt x="31" y="13"/>
                                        <a:pt x="32" y="14"/>
                                      </a:cubicBezTo>
                                      <a:cubicBezTo>
                                        <a:pt x="33" y="14"/>
                                        <a:pt x="35" y="15"/>
                                        <a:pt x="35" y="17"/>
                                      </a:cubicBezTo>
                                      <a:lnTo>
                                        <a:pt x="41" y="39"/>
                                      </a:lnTo>
                                      <a:lnTo>
                                        <a:pt x="41" y="44"/>
                                      </a:lnTo>
                                      <a:lnTo>
                                        <a:pt x="25" y="19"/>
                                      </a:lnTo>
                                      <a:cubicBezTo>
                                        <a:pt x="25" y="18"/>
                                        <a:pt x="25" y="18"/>
                                        <a:pt x="25" y="18"/>
                                      </a:cubicBezTo>
                                      <a:cubicBezTo>
                                        <a:pt x="25" y="17"/>
                                        <a:pt x="25" y="16"/>
                                        <a:pt x="26" y="15"/>
                                      </a:cubicBezTo>
                                      <a:cubicBezTo>
                                        <a:pt x="27" y="15"/>
                                        <a:pt x="27" y="14"/>
                                        <a:pt x="27" y="13"/>
                                      </a:cubicBezTo>
                                      <a:cubicBezTo>
                                        <a:pt x="27" y="12"/>
                                        <a:pt x="26" y="11"/>
                                        <a:pt x="26" y="11"/>
                                      </a:cubicBezTo>
                                      <a:cubicBezTo>
                                        <a:pt x="26" y="9"/>
                                        <a:pt x="26" y="8"/>
                                        <a:pt x="25" y="8"/>
                                      </a:cubicBezTo>
                                      <a:cubicBezTo>
                                        <a:pt x="25" y="8"/>
                                        <a:pt x="24" y="8"/>
                                        <a:pt x="24" y="8"/>
                                      </a:cubicBezTo>
                                      <a:lnTo>
                                        <a:pt x="2" y="14"/>
                                      </a:lnTo>
                                      <a:cubicBezTo>
                                        <a:pt x="1" y="15"/>
                                        <a:pt x="0" y="15"/>
                                        <a:pt x="0" y="16"/>
                                      </a:cubicBezTo>
                                      <a:cubicBezTo>
                                        <a:pt x="0" y="18"/>
                                        <a:pt x="1" y="19"/>
                                        <a:pt x="1" y="19"/>
                                      </a:cubicBezTo>
                                      <a:cubicBezTo>
                                        <a:pt x="1" y="21"/>
                                        <a:pt x="2" y="22"/>
                                        <a:pt x="3" y="22"/>
                                      </a:cubicBezTo>
                                      <a:cubicBezTo>
                                        <a:pt x="4" y="22"/>
                                        <a:pt x="6" y="23"/>
                                        <a:pt x="7" y="25"/>
                                      </a:cubicBezTo>
                                      <a:lnTo>
                                        <a:pt x="35" y="73"/>
                                      </a:lnTo>
                                      <a:lnTo>
                                        <a:pt x="32" y="9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64" name="Freeform 85"/>
                              <wps:cNvSpPr>
                                <a:spLocks/>
                              </wps:cNvSpPr>
                              <wps:spPr bwMode="auto">
                                <a:xfrm>
                                  <a:off x="709612" y="682625"/>
                                  <a:ext cx="101600" cy="100013"/>
                                </a:xfrm>
                                <a:custGeom>
                                  <a:avLst/>
                                  <a:gdLst>
                                    <a:gd name="T0" fmla="*/ 54 w 106"/>
                                    <a:gd name="T1" fmla="*/ 60 h 105"/>
                                    <a:gd name="T2" fmla="*/ 54 w 106"/>
                                    <a:gd name="T3" fmla="*/ 60 h 105"/>
                                    <a:gd name="T4" fmla="*/ 25 w 106"/>
                                    <a:gd name="T5" fmla="*/ 98 h 105"/>
                                    <a:gd name="T6" fmla="*/ 42 w 106"/>
                                    <a:gd name="T7" fmla="*/ 0 h 105"/>
                                    <a:gd name="T8" fmla="*/ 101 w 106"/>
                                    <a:gd name="T9" fmla="*/ 75 h 105"/>
                                    <a:gd name="T10" fmla="*/ 54 w 106"/>
                                    <a:gd name="T11" fmla="*/ 60 h 105"/>
                                  </a:gdLst>
                                  <a:ahLst/>
                                  <a:cxnLst>
                                    <a:cxn ang="0">
                                      <a:pos x="T0" y="T1"/>
                                    </a:cxn>
                                    <a:cxn ang="0">
                                      <a:pos x="T2" y="T3"/>
                                    </a:cxn>
                                    <a:cxn ang="0">
                                      <a:pos x="T4" y="T5"/>
                                    </a:cxn>
                                    <a:cxn ang="0">
                                      <a:pos x="T6" y="T7"/>
                                    </a:cxn>
                                    <a:cxn ang="0">
                                      <a:pos x="T8" y="T9"/>
                                    </a:cxn>
                                    <a:cxn ang="0">
                                      <a:pos x="T10" y="T11"/>
                                    </a:cxn>
                                  </a:cxnLst>
                                  <a:rect l="0" t="0" r="r" b="b"/>
                                  <a:pathLst>
                                    <a:path w="106" h="105">
                                      <a:moveTo>
                                        <a:pt x="54" y="60"/>
                                      </a:moveTo>
                                      <a:lnTo>
                                        <a:pt x="54" y="60"/>
                                      </a:lnTo>
                                      <a:cubicBezTo>
                                        <a:pt x="54" y="60"/>
                                        <a:pt x="46" y="105"/>
                                        <a:pt x="25" y="98"/>
                                      </a:cubicBezTo>
                                      <a:cubicBezTo>
                                        <a:pt x="0" y="91"/>
                                        <a:pt x="42" y="0"/>
                                        <a:pt x="42" y="0"/>
                                      </a:cubicBezTo>
                                      <a:cubicBezTo>
                                        <a:pt x="42" y="0"/>
                                        <a:pt x="106" y="57"/>
                                        <a:pt x="101" y="75"/>
                                      </a:cubicBezTo>
                                      <a:cubicBezTo>
                                        <a:pt x="97" y="87"/>
                                        <a:pt x="86" y="96"/>
                                        <a:pt x="54" y="60"/>
                                      </a:cubicBez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65" name="Freeform 86"/>
                              <wps:cNvSpPr>
                                <a:spLocks/>
                              </wps:cNvSpPr>
                              <wps:spPr bwMode="auto">
                                <a:xfrm>
                                  <a:off x="215900" y="182563"/>
                                  <a:ext cx="660400" cy="954088"/>
                                </a:xfrm>
                                <a:custGeom>
                                  <a:avLst/>
                                  <a:gdLst>
                                    <a:gd name="T0" fmla="*/ 63 w 682"/>
                                    <a:gd name="T1" fmla="*/ 0 h 992"/>
                                    <a:gd name="T2" fmla="*/ 63 w 682"/>
                                    <a:gd name="T3" fmla="*/ 0 h 992"/>
                                    <a:gd name="T4" fmla="*/ 0 w 682"/>
                                    <a:gd name="T5" fmla="*/ 64 h 992"/>
                                    <a:gd name="T6" fmla="*/ 0 w 682"/>
                                    <a:gd name="T7" fmla="*/ 928 h 992"/>
                                    <a:gd name="T8" fmla="*/ 63 w 682"/>
                                    <a:gd name="T9" fmla="*/ 992 h 992"/>
                                    <a:gd name="T10" fmla="*/ 618 w 682"/>
                                    <a:gd name="T11" fmla="*/ 992 h 992"/>
                                    <a:gd name="T12" fmla="*/ 682 w 682"/>
                                    <a:gd name="T13" fmla="*/ 928 h 992"/>
                                    <a:gd name="T14" fmla="*/ 682 w 682"/>
                                    <a:gd name="T15" fmla="*/ 64 h 992"/>
                                    <a:gd name="T16" fmla="*/ 618 w 682"/>
                                    <a:gd name="T17" fmla="*/ 0 h 992"/>
                                    <a:gd name="T18" fmla="*/ 63 w 682"/>
                                    <a:gd name="T19" fmla="*/ 0 h 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82" h="992">
                                      <a:moveTo>
                                        <a:pt x="63" y="0"/>
                                      </a:moveTo>
                                      <a:lnTo>
                                        <a:pt x="63" y="0"/>
                                      </a:lnTo>
                                      <a:cubicBezTo>
                                        <a:pt x="63" y="0"/>
                                        <a:pt x="0" y="0"/>
                                        <a:pt x="0" y="64"/>
                                      </a:cubicBezTo>
                                      <a:lnTo>
                                        <a:pt x="0" y="928"/>
                                      </a:lnTo>
                                      <a:cubicBezTo>
                                        <a:pt x="0" y="928"/>
                                        <a:pt x="0" y="992"/>
                                        <a:pt x="63" y="992"/>
                                      </a:cubicBezTo>
                                      <a:lnTo>
                                        <a:pt x="618" y="992"/>
                                      </a:lnTo>
                                      <a:cubicBezTo>
                                        <a:pt x="618" y="992"/>
                                        <a:pt x="682" y="992"/>
                                        <a:pt x="682" y="928"/>
                                      </a:cubicBezTo>
                                      <a:lnTo>
                                        <a:pt x="682" y="64"/>
                                      </a:lnTo>
                                      <a:cubicBezTo>
                                        <a:pt x="682" y="64"/>
                                        <a:pt x="682" y="0"/>
                                        <a:pt x="618" y="0"/>
                                      </a:cubicBezTo>
                                      <a:lnTo>
                                        <a:pt x="63" y="0"/>
                                      </a:lnTo>
                                      <a:close/>
                                    </a:path>
                                  </a:pathLst>
                                </a:custGeom>
                                <a:solidFill>
                                  <a:srgbClr val="FEFEFE"/>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66" name="Freeform 87"/>
                              <wps:cNvSpPr>
                                <a:spLocks/>
                              </wps:cNvSpPr>
                              <wps:spPr bwMode="auto">
                                <a:xfrm>
                                  <a:off x="215900" y="182563"/>
                                  <a:ext cx="660400" cy="954088"/>
                                </a:xfrm>
                                <a:custGeom>
                                  <a:avLst/>
                                  <a:gdLst>
                                    <a:gd name="T0" fmla="*/ 63 w 682"/>
                                    <a:gd name="T1" fmla="*/ 0 h 992"/>
                                    <a:gd name="T2" fmla="*/ 63 w 682"/>
                                    <a:gd name="T3" fmla="*/ 0 h 992"/>
                                    <a:gd name="T4" fmla="*/ 0 w 682"/>
                                    <a:gd name="T5" fmla="*/ 64 h 992"/>
                                    <a:gd name="T6" fmla="*/ 0 w 682"/>
                                    <a:gd name="T7" fmla="*/ 928 h 992"/>
                                    <a:gd name="T8" fmla="*/ 63 w 682"/>
                                    <a:gd name="T9" fmla="*/ 992 h 992"/>
                                    <a:gd name="T10" fmla="*/ 618 w 682"/>
                                    <a:gd name="T11" fmla="*/ 992 h 992"/>
                                    <a:gd name="T12" fmla="*/ 682 w 682"/>
                                    <a:gd name="T13" fmla="*/ 928 h 992"/>
                                    <a:gd name="T14" fmla="*/ 682 w 682"/>
                                    <a:gd name="T15" fmla="*/ 64 h 992"/>
                                    <a:gd name="T16" fmla="*/ 618 w 682"/>
                                    <a:gd name="T17" fmla="*/ 0 h 992"/>
                                    <a:gd name="T18" fmla="*/ 63 w 682"/>
                                    <a:gd name="T19" fmla="*/ 0 h 992"/>
                                    <a:gd name="T20" fmla="*/ 63 w 682"/>
                                    <a:gd name="T21" fmla="*/ 0 h 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82" h="992">
                                      <a:moveTo>
                                        <a:pt x="63" y="0"/>
                                      </a:moveTo>
                                      <a:lnTo>
                                        <a:pt x="63" y="0"/>
                                      </a:lnTo>
                                      <a:cubicBezTo>
                                        <a:pt x="63" y="0"/>
                                        <a:pt x="0" y="0"/>
                                        <a:pt x="0" y="64"/>
                                      </a:cubicBezTo>
                                      <a:lnTo>
                                        <a:pt x="0" y="928"/>
                                      </a:lnTo>
                                      <a:cubicBezTo>
                                        <a:pt x="0" y="928"/>
                                        <a:pt x="0" y="992"/>
                                        <a:pt x="63" y="992"/>
                                      </a:cubicBezTo>
                                      <a:lnTo>
                                        <a:pt x="618" y="992"/>
                                      </a:lnTo>
                                      <a:cubicBezTo>
                                        <a:pt x="618" y="992"/>
                                        <a:pt x="682" y="992"/>
                                        <a:pt x="682" y="928"/>
                                      </a:cubicBezTo>
                                      <a:lnTo>
                                        <a:pt x="682" y="64"/>
                                      </a:lnTo>
                                      <a:cubicBezTo>
                                        <a:pt x="682" y="64"/>
                                        <a:pt x="682" y="0"/>
                                        <a:pt x="618" y="0"/>
                                      </a:cubicBezTo>
                                      <a:lnTo>
                                        <a:pt x="63" y="0"/>
                                      </a:lnTo>
                                      <a:lnTo>
                                        <a:pt x="63" y="0"/>
                                      </a:lnTo>
                                      <a:close/>
                                    </a:path>
                                  </a:pathLst>
                                </a:custGeom>
                                <a:noFill/>
                                <a:ln w="3175" cap="flat">
                                  <a:solidFill>
                                    <a:srgbClr val="000000"/>
                                  </a:solidFill>
                                  <a:prstDash val="solid"/>
                                  <a:miter lim="800000"/>
                                  <a:headEnd/>
                                  <a:tailEnd/>
                                </a:ln>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bodyPr vert="horz" wrap="square" lIns="91440" tIns="45720" rIns="91440" bIns="45720" numCol="1" anchor="t" anchorCtr="0" compatLnSpc="1">
                                <a:prstTxWarp prst="textNoShape">
                                  <a:avLst/>
                                </a:prstTxWarp>
                              </wps:bodyPr>
                            </wps:wsp>
                            <wps:wsp>
                              <wps:cNvPr id="69" name="Freeform 88"/>
                              <wps:cNvSpPr>
                                <a:spLocks noEditPoints="1"/>
                              </wps:cNvSpPr>
                              <wps:spPr bwMode="auto">
                                <a:xfrm>
                                  <a:off x="265112" y="236538"/>
                                  <a:ext cx="82550" cy="77788"/>
                                </a:xfrm>
                                <a:custGeom>
                                  <a:avLst/>
                                  <a:gdLst>
                                    <a:gd name="T0" fmla="*/ 9 w 85"/>
                                    <a:gd name="T1" fmla="*/ 71 h 82"/>
                                    <a:gd name="T2" fmla="*/ 9 w 85"/>
                                    <a:gd name="T3" fmla="*/ 71 h 82"/>
                                    <a:gd name="T4" fmla="*/ 6 w 85"/>
                                    <a:gd name="T5" fmla="*/ 74 h 82"/>
                                    <a:gd name="T6" fmla="*/ 4 w 85"/>
                                    <a:gd name="T7" fmla="*/ 75 h 82"/>
                                    <a:gd name="T8" fmla="*/ 4 w 85"/>
                                    <a:gd name="T9" fmla="*/ 78 h 82"/>
                                    <a:gd name="T10" fmla="*/ 4 w 85"/>
                                    <a:gd name="T11" fmla="*/ 80 h 82"/>
                                    <a:gd name="T12" fmla="*/ 6 w 85"/>
                                    <a:gd name="T13" fmla="*/ 81 h 82"/>
                                    <a:gd name="T14" fmla="*/ 29 w 85"/>
                                    <a:gd name="T15" fmla="*/ 81 h 82"/>
                                    <a:gd name="T16" fmla="*/ 31 w 85"/>
                                    <a:gd name="T17" fmla="*/ 79 h 82"/>
                                    <a:gd name="T18" fmla="*/ 30 w 85"/>
                                    <a:gd name="T19" fmla="*/ 75 h 82"/>
                                    <a:gd name="T20" fmla="*/ 29 w 85"/>
                                    <a:gd name="T21" fmla="*/ 74 h 82"/>
                                    <a:gd name="T22" fmla="*/ 27 w 85"/>
                                    <a:gd name="T23" fmla="*/ 72 h 82"/>
                                    <a:gd name="T24" fmla="*/ 27 w 85"/>
                                    <a:gd name="T25" fmla="*/ 0 h 82"/>
                                    <a:gd name="T26" fmla="*/ 23 w 85"/>
                                    <a:gd name="T27" fmla="*/ 0 h 82"/>
                                    <a:gd name="T28" fmla="*/ 21 w 85"/>
                                    <a:gd name="T29" fmla="*/ 0 h 82"/>
                                    <a:gd name="T30" fmla="*/ 17 w 85"/>
                                    <a:gd name="T31" fmla="*/ 5 h 82"/>
                                    <a:gd name="T32" fmla="*/ 9 w 85"/>
                                    <a:gd name="T33" fmla="*/ 13 h 82"/>
                                    <a:gd name="T34" fmla="*/ 3 w 85"/>
                                    <a:gd name="T35" fmla="*/ 17 h 82"/>
                                    <a:gd name="T36" fmla="*/ 1 w 85"/>
                                    <a:gd name="T37" fmla="*/ 18 h 82"/>
                                    <a:gd name="T38" fmla="*/ 0 w 85"/>
                                    <a:gd name="T39" fmla="*/ 20 h 82"/>
                                    <a:gd name="T40" fmla="*/ 0 w 85"/>
                                    <a:gd name="T41" fmla="*/ 22 h 82"/>
                                    <a:gd name="T42" fmla="*/ 2 w 85"/>
                                    <a:gd name="T43" fmla="*/ 23 h 82"/>
                                    <a:gd name="T44" fmla="*/ 9 w 85"/>
                                    <a:gd name="T45" fmla="*/ 22 h 82"/>
                                    <a:gd name="T46" fmla="*/ 9 w 85"/>
                                    <a:gd name="T47" fmla="*/ 71 h 82"/>
                                    <a:gd name="T48" fmla="*/ 46 w 85"/>
                                    <a:gd name="T49" fmla="*/ 11 h 82"/>
                                    <a:gd name="T50" fmla="*/ 46 w 85"/>
                                    <a:gd name="T51" fmla="*/ 11 h 82"/>
                                    <a:gd name="T52" fmla="*/ 39 w 85"/>
                                    <a:gd name="T53" fmla="*/ 41 h 82"/>
                                    <a:gd name="T54" fmla="*/ 46 w 85"/>
                                    <a:gd name="T55" fmla="*/ 72 h 82"/>
                                    <a:gd name="T56" fmla="*/ 61 w 85"/>
                                    <a:gd name="T57" fmla="*/ 82 h 82"/>
                                    <a:gd name="T58" fmla="*/ 78 w 85"/>
                                    <a:gd name="T59" fmla="*/ 71 h 82"/>
                                    <a:gd name="T60" fmla="*/ 85 w 85"/>
                                    <a:gd name="T61" fmla="*/ 40 h 82"/>
                                    <a:gd name="T62" fmla="*/ 82 w 85"/>
                                    <a:gd name="T63" fmla="*/ 19 h 82"/>
                                    <a:gd name="T64" fmla="*/ 74 w 85"/>
                                    <a:gd name="T65" fmla="*/ 5 h 82"/>
                                    <a:gd name="T66" fmla="*/ 62 w 85"/>
                                    <a:gd name="T67" fmla="*/ 0 h 82"/>
                                    <a:gd name="T68" fmla="*/ 46 w 85"/>
                                    <a:gd name="T69" fmla="*/ 11 h 82"/>
                                    <a:gd name="T70" fmla="*/ 65 w 85"/>
                                    <a:gd name="T71" fmla="*/ 70 h 82"/>
                                    <a:gd name="T72" fmla="*/ 65 w 85"/>
                                    <a:gd name="T73" fmla="*/ 70 h 82"/>
                                    <a:gd name="T74" fmla="*/ 64 w 85"/>
                                    <a:gd name="T75" fmla="*/ 74 h 82"/>
                                    <a:gd name="T76" fmla="*/ 62 w 85"/>
                                    <a:gd name="T77" fmla="*/ 75 h 82"/>
                                    <a:gd name="T78" fmla="*/ 58 w 85"/>
                                    <a:gd name="T79" fmla="*/ 70 h 82"/>
                                    <a:gd name="T80" fmla="*/ 58 w 85"/>
                                    <a:gd name="T81" fmla="*/ 13 h 82"/>
                                    <a:gd name="T82" fmla="*/ 62 w 85"/>
                                    <a:gd name="T83" fmla="*/ 7 h 82"/>
                                    <a:gd name="T84" fmla="*/ 64 w 85"/>
                                    <a:gd name="T85" fmla="*/ 8 h 82"/>
                                    <a:gd name="T86" fmla="*/ 65 w 85"/>
                                    <a:gd name="T87" fmla="*/ 13 h 82"/>
                                    <a:gd name="T88" fmla="*/ 65 w 85"/>
                                    <a:gd name="T89" fmla="*/ 7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85" h="82">
                                      <a:moveTo>
                                        <a:pt x="9" y="71"/>
                                      </a:moveTo>
                                      <a:lnTo>
                                        <a:pt x="9" y="71"/>
                                      </a:lnTo>
                                      <a:cubicBezTo>
                                        <a:pt x="9" y="72"/>
                                        <a:pt x="8" y="73"/>
                                        <a:pt x="6" y="74"/>
                                      </a:cubicBezTo>
                                      <a:cubicBezTo>
                                        <a:pt x="5" y="74"/>
                                        <a:pt x="5" y="75"/>
                                        <a:pt x="4" y="75"/>
                                      </a:cubicBezTo>
                                      <a:cubicBezTo>
                                        <a:pt x="4" y="75"/>
                                        <a:pt x="4" y="76"/>
                                        <a:pt x="4" y="78"/>
                                      </a:cubicBezTo>
                                      <a:cubicBezTo>
                                        <a:pt x="4" y="79"/>
                                        <a:pt x="4" y="80"/>
                                        <a:pt x="4" y="80"/>
                                      </a:cubicBezTo>
                                      <a:cubicBezTo>
                                        <a:pt x="5" y="81"/>
                                        <a:pt x="5" y="81"/>
                                        <a:pt x="6" y="81"/>
                                      </a:cubicBezTo>
                                      <a:lnTo>
                                        <a:pt x="29" y="81"/>
                                      </a:lnTo>
                                      <a:cubicBezTo>
                                        <a:pt x="30" y="81"/>
                                        <a:pt x="31" y="80"/>
                                        <a:pt x="31" y="79"/>
                                      </a:cubicBezTo>
                                      <a:cubicBezTo>
                                        <a:pt x="31" y="77"/>
                                        <a:pt x="31" y="76"/>
                                        <a:pt x="30" y="75"/>
                                      </a:cubicBezTo>
                                      <a:cubicBezTo>
                                        <a:pt x="30" y="75"/>
                                        <a:pt x="30" y="74"/>
                                        <a:pt x="29" y="74"/>
                                      </a:cubicBezTo>
                                      <a:cubicBezTo>
                                        <a:pt x="27" y="73"/>
                                        <a:pt x="27" y="73"/>
                                        <a:pt x="27" y="72"/>
                                      </a:cubicBezTo>
                                      <a:lnTo>
                                        <a:pt x="27" y="0"/>
                                      </a:lnTo>
                                      <a:lnTo>
                                        <a:pt x="23" y="0"/>
                                      </a:lnTo>
                                      <a:cubicBezTo>
                                        <a:pt x="22" y="0"/>
                                        <a:pt x="21" y="0"/>
                                        <a:pt x="21" y="0"/>
                                      </a:cubicBezTo>
                                      <a:cubicBezTo>
                                        <a:pt x="21" y="1"/>
                                        <a:pt x="19" y="2"/>
                                        <a:pt x="17" y="5"/>
                                      </a:cubicBezTo>
                                      <a:cubicBezTo>
                                        <a:pt x="15" y="8"/>
                                        <a:pt x="12" y="11"/>
                                        <a:pt x="9" y="13"/>
                                      </a:cubicBezTo>
                                      <a:cubicBezTo>
                                        <a:pt x="7" y="15"/>
                                        <a:pt x="4" y="16"/>
                                        <a:pt x="3" y="17"/>
                                      </a:cubicBezTo>
                                      <a:cubicBezTo>
                                        <a:pt x="2" y="17"/>
                                        <a:pt x="1" y="18"/>
                                        <a:pt x="1" y="18"/>
                                      </a:cubicBezTo>
                                      <a:cubicBezTo>
                                        <a:pt x="0" y="18"/>
                                        <a:pt x="0" y="19"/>
                                        <a:pt x="0" y="20"/>
                                      </a:cubicBezTo>
                                      <a:lnTo>
                                        <a:pt x="0" y="22"/>
                                      </a:lnTo>
                                      <a:cubicBezTo>
                                        <a:pt x="0" y="23"/>
                                        <a:pt x="1" y="23"/>
                                        <a:pt x="2" y="23"/>
                                      </a:cubicBezTo>
                                      <a:cubicBezTo>
                                        <a:pt x="4" y="23"/>
                                        <a:pt x="6" y="23"/>
                                        <a:pt x="9" y="22"/>
                                      </a:cubicBezTo>
                                      <a:lnTo>
                                        <a:pt x="9" y="71"/>
                                      </a:lnTo>
                                      <a:close/>
                                      <a:moveTo>
                                        <a:pt x="46" y="11"/>
                                      </a:moveTo>
                                      <a:lnTo>
                                        <a:pt x="46" y="11"/>
                                      </a:lnTo>
                                      <a:cubicBezTo>
                                        <a:pt x="41" y="17"/>
                                        <a:pt x="39" y="28"/>
                                        <a:pt x="39" y="41"/>
                                      </a:cubicBezTo>
                                      <a:cubicBezTo>
                                        <a:pt x="39" y="55"/>
                                        <a:pt x="41" y="65"/>
                                        <a:pt x="46" y="72"/>
                                      </a:cubicBezTo>
                                      <a:cubicBezTo>
                                        <a:pt x="50" y="78"/>
                                        <a:pt x="55" y="82"/>
                                        <a:pt x="61" y="82"/>
                                      </a:cubicBezTo>
                                      <a:cubicBezTo>
                                        <a:pt x="68" y="82"/>
                                        <a:pt x="73" y="78"/>
                                        <a:pt x="78" y="71"/>
                                      </a:cubicBezTo>
                                      <a:cubicBezTo>
                                        <a:pt x="82" y="64"/>
                                        <a:pt x="85" y="54"/>
                                        <a:pt x="85" y="40"/>
                                      </a:cubicBezTo>
                                      <a:cubicBezTo>
                                        <a:pt x="85" y="32"/>
                                        <a:pt x="84" y="25"/>
                                        <a:pt x="82" y="19"/>
                                      </a:cubicBezTo>
                                      <a:cubicBezTo>
                                        <a:pt x="80" y="14"/>
                                        <a:pt x="77" y="9"/>
                                        <a:pt x="74" y="5"/>
                                      </a:cubicBezTo>
                                      <a:cubicBezTo>
                                        <a:pt x="70" y="2"/>
                                        <a:pt x="66" y="0"/>
                                        <a:pt x="62" y="0"/>
                                      </a:cubicBezTo>
                                      <a:cubicBezTo>
                                        <a:pt x="56" y="0"/>
                                        <a:pt x="50" y="4"/>
                                        <a:pt x="46" y="11"/>
                                      </a:cubicBezTo>
                                      <a:close/>
                                      <a:moveTo>
                                        <a:pt x="65" y="70"/>
                                      </a:moveTo>
                                      <a:lnTo>
                                        <a:pt x="65" y="70"/>
                                      </a:lnTo>
                                      <a:cubicBezTo>
                                        <a:pt x="65" y="72"/>
                                        <a:pt x="65" y="73"/>
                                        <a:pt x="64" y="74"/>
                                      </a:cubicBezTo>
                                      <a:cubicBezTo>
                                        <a:pt x="64" y="75"/>
                                        <a:pt x="63" y="75"/>
                                        <a:pt x="62" y="75"/>
                                      </a:cubicBezTo>
                                      <a:cubicBezTo>
                                        <a:pt x="59" y="75"/>
                                        <a:pt x="58" y="74"/>
                                        <a:pt x="58" y="70"/>
                                      </a:cubicBezTo>
                                      <a:lnTo>
                                        <a:pt x="58" y="13"/>
                                      </a:lnTo>
                                      <a:cubicBezTo>
                                        <a:pt x="58" y="9"/>
                                        <a:pt x="59" y="7"/>
                                        <a:pt x="62" y="7"/>
                                      </a:cubicBezTo>
                                      <a:cubicBezTo>
                                        <a:pt x="63" y="7"/>
                                        <a:pt x="64" y="7"/>
                                        <a:pt x="64" y="8"/>
                                      </a:cubicBezTo>
                                      <a:cubicBezTo>
                                        <a:pt x="65" y="9"/>
                                        <a:pt x="65" y="11"/>
                                        <a:pt x="65" y="13"/>
                                      </a:cubicBezTo>
                                      <a:lnTo>
                                        <a:pt x="65" y="70"/>
                                      </a:lnTo>
                                      <a:close/>
                                    </a:path>
                                  </a:pathLst>
                                </a:custGeom>
                                <a:solidFill>
                                  <a:srgbClr val="D12027"/>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70" name="Freeform 89"/>
                              <wps:cNvSpPr>
                                <a:spLocks/>
                              </wps:cNvSpPr>
                              <wps:spPr bwMode="auto">
                                <a:xfrm>
                                  <a:off x="269875" y="334963"/>
                                  <a:ext cx="76200" cy="100013"/>
                                </a:xfrm>
                                <a:custGeom>
                                  <a:avLst/>
                                  <a:gdLst>
                                    <a:gd name="T0" fmla="*/ 39 w 79"/>
                                    <a:gd name="T1" fmla="*/ 0 h 103"/>
                                    <a:gd name="T2" fmla="*/ 39 w 79"/>
                                    <a:gd name="T3" fmla="*/ 0 h 103"/>
                                    <a:gd name="T4" fmla="*/ 0 w 79"/>
                                    <a:gd name="T5" fmla="*/ 51 h 103"/>
                                    <a:gd name="T6" fmla="*/ 41 w 79"/>
                                    <a:gd name="T7" fmla="*/ 103 h 103"/>
                                    <a:gd name="T8" fmla="*/ 79 w 79"/>
                                    <a:gd name="T9" fmla="*/ 51 h 103"/>
                                    <a:gd name="T10" fmla="*/ 39 w 79"/>
                                    <a:gd name="T11" fmla="*/ 0 h 103"/>
                                  </a:gdLst>
                                  <a:ahLst/>
                                  <a:cxnLst>
                                    <a:cxn ang="0">
                                      <a:pos x="T0" y="T1"/>
                                    </a:cxn>
                                    <a:cxn ang="0">
                                      <a:pos x="T2" y="T3"/>
                                    </a:cxn>
                                    <a:cxn ang="0">
                                      <a:pos x="T4" y="T5"/>
                                    </a:cxn>
                                    <a:cxn ang="0">
                                      <a:pos x="T6" y="T7"/>
                                    </a:cxn>
                                    <a:cxn ang="0">
                                      <a:pos x="T8" y="T9"/>
                                    </a:cxn>
                                    <a:cxn ang="0">
                                      <a:pos x="T10" y="T11"/>
                                    </a:cxn>
                                  </a:cxnLst>
                                  <a:rect l="0" t="0" r="r" b="b"/>
                                  <a:pathLst>
                                    <a:path w="79" h="103">
                                      <a:moveTo>
                                        <a:pt x="39" y="0"/>
                                      </a:moveTo>
                                      <a:lnTo>
                                        <a:pt x="39" y="0"/>
                                      </a:lnTo>
                                      <a:lnTo>
                                        <a:pt x="0" y="51"/>
                                      </a:lnTo>
                                      <a:lnTo>
                                        <a:pt x="41" y="103"/>
                                      </a:lnTo>
                                      <a:lnTo>
                                        <a:pt x="79" y="51"/>
                                      </a:lnTo>
                                      <a:lnTo>
                                        <a:pt x="39" y="0"/>
                                      </a:lnTo>
                                      <a:close/>
                                    </a:path>
                                  </a:pathLst>
                                </a:custGeom>
                                <a:solidFill>
                                  <a:srgbClr val="D12027"/>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71" name="Freeform 90"/>
                              <wps:cNvSpPr>
                                <a:spLocks noEditPoints="1"/>
                              </wps:cNvSpPr>
                              <wps:spPr bwMode="auto">
                                <a:xfrm>
                                  <a:off x="754062" y="1003300"/>
                                  <a:ext cx="80963" cy="77788"/>
                                </a:xfrm>
                                <a:custGeom>
                                  <a:avLst/>
                                  <a:gdLst>
                                    <a:gd name="T0" fmla="*/ 75 w 84"/>
                                    <a:gd name="T1" fmla="*/ 11 h 82"/>
                                    <a:gd name="T2" fmla="*/ 75 w 84"/>
                                    <a:gd name="T3" fmla="*/ 11 h 82"/>
                                    <a:gd name="T4" fmla="*/ 78 w 84"/>
                                    <a:gd name="T5" fmla="*/ 8 h 82"/>
                                    <a:gd name="T6" fmla="*/ 80 w 84"/>
                                    <a:gd name="T7" fmla="*/ 7 h 82"/>
                                    <a:gd name="T8" fmla="*/ 80 w 84"/>
                                    <a:gd name="T9" fmla="*/ 4 h 82"/>
                                    <a:gd name="T10" fmla="*/ 80 w 84"/>
                                    <a:gd name="T11" fmla="*/ 2 h 82"/>
                                    <a:gd name="T12" fmla="*/ 78 w 84"/>
                                    <a:gd name="T13" fmla="*/ 1 h 82"/>
                                    <a:gd name="T14" fmla="*/ 55 w 84"/>
                                    <a:gd name="T15" fmla="*/ 1 h 82"/>
                                    <a:gd name="T16" fmla="*/ 54 w 84"/>
                                    <a:gd name="T17" fmla="*/ 3 h 82"/>
                                    <a:gd name="T18" fmla="*/ 54 w 84"/>
                                    <a:gd name="T19" fmla="*/ 7 h 82"/>
                                    <a:gd name="T20" fmla="*/ 56 w 84"/>
                                    <a:gd name="T21" fmla="*/ 8 h 82"/>
                                    <a:gd name="T22" fmla="*/ 57 w 84"/>
                                    <a:gd name="T23" fmla="*/ 10 h 82"/>
                                    <a:gd name="T24" fmla="*/ 57 w 84"/>
                                    <a:gd name="T25" fmla="*/ 82 h 82"/>
                                    <a:gd name="T26" fmla="*/ 62 w 84"/>
                                    <a:gd name="T27" fmla="*/ 82 h 82"/>
                                    <a:gd name="T28" fmla="*/ 63 w 84"/>
                                    <a:gd name="T29" fmla="*/ 82 h 82"/>
                                    <a:gd name="T30" fmla="*/ 67 w 84"/>
                                    <a:gd name="T31" fmla="*/ 77 h 82"/>
                                    <a:gd name="T32" fmla="*/ 75 w 84"/>
                                    <a:gd name="T33" fmla="*/ 69 h 82"/>
                                    <a:gd name="T34" fmla="*/ 82 w 84"/>
                                    <a:gd name="T35" fmla="*/ 65 h 82"/>
                                    <a:gd name="T36" fmla="*/ 84 w 84"/>
                                    <a:gd name="T37" fmla="*/ 64 h 82"/>
                                    <a:gd name="T38" fmla="*/ 84 w 84"/>
                                    <a:gd name="T39" fmla="*/ 62 h 82"/>
                                    <a:gd name="T40" fmla="*/ 84 w 84"/>
                                    <a:gd name="T41" fmla="*/ 60 h 82"/>
                                    <a:gd name="T42" fmla="*/ 83 w 84"/>
                                    <a:gd name="T43" fmla="*/ 59 h 82"/>
                                    <a:gd name="T44" fmla="*/ 75 w 84"/>
                                    <a:gd name="T45" fmla="*/ 60 h 82"/>
                                    <a:gd name="T46" fmla="*/ 75 w 84"/>
                                    <a:gd name="T47" fmla="*/ 11 h 82"/>
                                    <a:gd name="T48" fmla="*/ 39 w 84"/>
                                    <a:gd name="T49" fmla="*/ 71 h 82"/>
                                    <a:gd name="T50" fmla="*/ 39 w 84"/>
                                    <a:gd name="T51" fmla="*/ 71 h 82"/>
                                    <a:gd name="T52" fmla="*/ 45 w 84"/>
                                    <a:gd name="T53" fmla="*/ 41 h 82"/>
                                    <a:gd name="T54" fmla="*/ 39 w 84"/>
                                    <a:gd name="T55" fmla="*/ 10 h 82"/>
                                    <a:gd name="T56" fmla="*/ 23 w 84"/>
                                    <a:gd name="T57" fmla="*/ 0 h 82"/>
                                    <a:gd name="T58" fmla="*/ 6 w 84"/>
                                    <a:gd name="T59" fmla="*/ 11 h 82"/>
                                    <a:gd name="T60" fmla="*/ 0 w 84"/>
                                    <a:gd name="T61" fmla="*/ 42 h 82"/>
                                    <a:gd name="T62" fmla="*/ 2 w 84"/>
                                    <a:gd name="T63" fmla="*/ 63 h 82"/>
                                    <a:gd name="T64" fmla="*/ 10 w 84"/>
                                    <a:gd name="T65" fmla="*/ 77 h 82"/>
                                    <a:gd name="T66" fmla="*/ 22 w 84"/>
                                    <a:gd name="T67" fmla="*/ 82 h 82"/>
                                    <a:gd name="T68" fmla="*/ 39 w 84"/>
                                    <a:gd name="T69" fmla="*/ 71 h 82"/>
                                    <a:gd name="T70" fmla="*/ 19 w 84"/>
                                    <a:gd name="T71" fmla="*/ 12 h 82"/>
                                    <a:gd name="T72" fmla="*/ 19 w 84"/>
                                    <a:gd name="T73" fmla="*/ 12 h 82"/>
                                    <a:gd name="T74" fmla="*/ 20 w 84"/>
                                    <a:gd name="T75" fmla="*/ 8 h 82"/>
                                    <a:gd name="T76" fmla="*/ 23 w 84"/>
                                    <a:gd name="T77" fmla="*/ 7 h 82"/>
                                    <a:gd name="T78" fmla="*/ 26 w 84"/>
                                    <a:gd name="T79" fmla="*/ 12 h 82"/>
                                    <a:gd name="T80" fmla="*/ 26 w 84"/>
                                    <a:gd name="T81" fmla="*/ 69 h 82"/>
                                    <a:gd name="T82" fmla="*/ 23 w 84"/>
                                    <a:gd name="T83" fmla="*/ 75 h 82"/>
                                    <a:gd name="T84" fmla="*/ 20 w 84"/>
                                    <a:gd name="T85" fmla="*/ 74 h 82"/>
                                    <a:gd name="T86" fmla="*/ 19 w 84"/>
                                    <a:gd name="T87" fmla="*/ 69 h 82"/>
                                    <a:gd name="T88" fmla="*/ 19 w 84"/>
                                    <a:gd name="T89" fmla="*/ 1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84" h="82">
                                      <a:moveTo>
                                        <a:pt x="75" y="11"/>
                                      </a:moveTo>
                                      <a:lnTo>
                                        <a:pt x="75" y="11"/>
                                      </a:lnTo>
                                      <a:cubicBezTo>
                                        <a:pt x="75" y="10"/>
                                        <a:pt x="76" y="9"/>
                                        <a:pt x="78" y="8"/>
                                      </a:cubicBezTo>
                                      <a:cubicBezTo>
                                        <a:pt x="79" y="8"/>
                                        <a:pt x="80" y="7"/>
                                        <a:pt x="80" y="7"/>
                                      </a:cubicBezTo>
                                      <a:cubicBezTo>
                                        <a:pt x="80" y="7"/>
                                        <a:pt x="80" y="6"/>
                                        <a:pt x="80" y="4"/>
                                      </a:cubicBezTo>
                                      <a:cubicBezTo>
                                        <a:pt x="80" y="3"/>
                                        <a:pt x="80" y="2"/>
                                        <a:pt x="80" y="2"/>
                                      </a:cubicBezTo>
                                      <a:cubicBezTo>
                                        <a:pt x="80" y="1"/>
                                        <a:pt x="79" y="1"/>
                                        <a:pt x="78" y="1"/>
                                      </a:cubicBezTo>
                                      <a:lnTo>
                                        <a:pt x="55" y="1"/>
                                      </a:lnTo>
                                      <a:cubicBezTo>
                                        <a:pt x="54" y="1"/>
                                        <a:pt x="54" y="2"/>
                                        <a:pt x="54" y="3"/>
                                      </a:cubicBezTo>
                                      <a:cubicBezTo>
                                        <a:pt x="54" y="5"/>
                                        <a:pt x="54" y="6"/>
                                        <a:pt x="54" y="7"/>
                                      </a:cubicBezTo>
                                      <a:cubicBezTo>
                                        <a:pt x="54" y="7"/>
                                        <a:pt x="55" y="8"/>
                                        <a:pt x="56" y="8"/>
                                      </a:cubicBezTo>
                                      <a:cubicBezTo>
                                        <a:pt x="57" y="9"/>
                                        <a:pt x="57" y="9"/>
                                        <a:pt x="57" y="10"/>
                                      </a:cubicBezTo>
                                      <a:lnTo>
                                        <a:pt x="57" y="82"/>
                                      </a:lnTo>
                                      <a:lnTo>
                                        <a:pt x="62" y="82"/>
                                      </a:lnTo>
                                      <a:cubicBezTo>
                                        <a:pt x="62" y="82"/>
                                        <a:pt x="63" y="82"/>
                                        <a:pt x="63" y="82"/>
                                      </a:cubicBezTo>
                                      <a:cubicBezTo>
                                        <a:pt x="64" y="81"/>
                                        <a:pt x="65" y="80"/>
                                        <a:pt x="67" y="77"/>
                                      </a:cubicBezTo>
                                      <a:cubicBezTo>
                                        <a:pt x="70" y="74"/>
                                        <a:pt x="72" y="71"/>
                                        <a:pt x="75" y="69"/>
                                      </a:cubicBezTo>
                                      <a:cubicBezTo>
                                        <a:pt x="78" y="67"/>
                                        <a:pt x="80" y="66"/>
                                        <a:pt x="82" y="65"/>
                                      </a:cubicBezTo>
                                      <a:cubicBezTo>
                                        <a:pt x="83" y="65"/>
                                        <a:pt x="84" y="64"/>
                                        <a:pt x="84" y="64"/>
                                      </a:cubicBezTo>
                                      <a:cubicBezTo>
                                        <a:pt x="84" y="64"/>
                                        <a:pt x="84" y="63"/>
                                        <a:pt x="84" y="62"/>
                                      </a:cubicBezTo>
                                      <a:lnTo>
                                        <a:pt x="84" y="60"/>
                                      </a:lnTo>
                                      <a:cubicBezTo>
                                        <a:pt x="84" y="59"/>
                                        <a:pt x="84" y="59"/>
                                        <a:pt x="83" y="59"/>
                                      </a:cubicBezTo>
                                      <a:cubicBezTo>
                                        <a:pt x="81" y="59"/>
                                        <a:pt x="78" y="59"/>
                                        <a:pt x="75" y="60"/>
                                      </a:cubicBezTo>
                                      <a:lnTo>
                                        <a:pt x="75" y="11"/>
                                      </a:lnTo>
                                      <a:close/>
                                      <a:moveTo>
                                        <a:pt x="39" y="71"/>
                                      </a:moveTo>
                                      <a:lnTo>
                                        <a:pt x="39" y="71"/>
                                      </a:lnTo>
                                      <a:cubicBezTo>
                                        <a:pt x="43" y="65"/>
                                        <a:pt x="45" y="54"/>
                                        <a:pt x="45" y="41"/>
                                      </a:cubicBezTo>
                                      <a:cubicBezTo>
                                        <a:pt x="45" y="27"/>
                                        <a:pt x="43" y="17"/>
                                        <a:pt x="39" y="10"/>
                                      </a:cubicBezTo>
                                      <a:cubicBezTo>
                                        <a:pt x="34" y="4"/>
                                        <a:pt x="29" y="0"/>
                                        <a:pt x="23" y="0"/>
                                      </a:cubicBezTo>
                                      <a:cubicBezTo>
                                        <a:pt x="16" y="0"/>
                                        <a:pt x="11" y="4"/>
                                        <a:pt x="6" y="11"/>
                                      </a:cubicBezTo>
                                      <a:cubicBezTo>
                                        <a:pt x="2" y="18"/>
                                        <a:pt x="0" y="28"/>
                                        <a:pt x="0" y="42"/>
                                      </a:cubicBezTo>
                                      <a:cubicBezTo>
                                        <a:pt x="0" y="50"/>
                                        <a:pt x="1" y="57"/>
                                        <a:pt x="2" y="63"/>
                                      </a:cubicBezTo>
                                      <a:cubicBezTo>
                                        <a:pt x="4" y="69"/>
                                        <a:pt x="7" y="73"/>
                                        <a:pt x="10" y="77"/>
                                      </a:cubicBezTo>
                                      <a:cubicBezTo>
                                        <a:pt x="14" y="80"/>
                                        <a:pt x="18" y="82"/>
                                        <a:pt x="22" y="82"/>
                                      </a:cubicBezTo>
                                      <a:cubicBezTo>
                                        <a:pt x="29" y="82"/>
                                        <a:pt x="34" y="78"/>
                                        <a:pt x="39" y="71"/>
                                      </a:cubicBezTo>
                                      <a:close/>
                                      <a:moveTo>
                                        <a:pt x="19" y="12"/>
                                      </a:moveTo>
                                      <a:lnTo>
                                        <a:pt x="19" y="12"/>
                                      </a:lnTo>
                                      <a:cubicBezTo>
                                        <a:pt x="19" y="10"/>
                                        <a:pt x="19" y="9"/>
                                        <a:pt x="20" y="8"/>
                                      </a:cubicBezTo>
                                      <a:cubicBezTo>
                                        <a:pt x="21" y="7"/>
                                        <a:pt x="22" y="7"/>
                                        <a:pt x="23" y="7"/>
                                      </a:cubicBezTo>
                                      <a:cubicBezTo>
                                        <a:pt x="25" y="7"/>
                                        <a:pt x="26" y="8"/>
                                        <a:pt x="26" y="12"/>
                                      </a:cubicBezTo>
                                      <a:lnTo>
                                        <a:pt x="26" y="69"/>
                                      </a:lnTo>
                                      <a:cubicBezTo>
                                        <a:pt x="26" y="73"/>
                                        <a:pt x="25" y="75"/>
                                        <a:pt x="23" y="75"/>
                                      </a:cubicBezTo>
                                      <a:cubicBezTo>
                                        <a:pt x="21" y="75"/>
                                        <a:pt x="20" y="75"/>
                                        <a:pt x="20" y="74"/>
                                      </a:cubicBezTo>
                                      <a:cubicBezTo>
                                        <a:pt x="19" y="73"/>
                                        <a:pt x="19" y="71"/>
                                        <a:pt x="19" y="69"/>
                                      </a:cubicBezTo>
                                      <a:lnTo>
                                        <a:pt x="19" y="12"/>
                                      </a:lnTo>
                                      <a:close/>
                                    </a:path>
                                  </a:pathLst>
                                </a:custGeom>
                                <a:solidFill>
                                  <a:srgbClr val="D12027"/>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72" name="Freeform 91"/>
                              <wps:cNvSpPr>
                                <a:spLocks/>
                              </wps:cNvSpPr>
                              <wps:spPr bwMode="auto">
                                <a:xfrm>
                                  <a:off x="754062" y="882650"/>
                                  <a:ext cx="76200" cy="100013"/>
                                </a:xfrm>
                                <a:custGeom>
                                  <a:avLst/>
                                  <a:gdLst>
                                    <a:gd name="T0" fmla="*/ 41 w 79"/>
                                    <a:gd name="T1" fmla="*/ 103 h 103"/>
                                    <a:gd name="T2" fmla="*/ 41 w 79"/>
                                    <a:gd name="T3" fmla="*/ 103 h 103"/>
                                    <a:gd name="T4" fmla="*/ 79 w 79"/>
                                    <a:gd name="T5" fmla="*/ 52 h 103"/>
                                    <a:gd name="T6" fmla="*/ 38 w 79"/>
                                    <a:gd name="T7" fmla="*/ 0 h 103"/>
                                    <a:gd name="T8" fmla="*/ 0 w 79"/>
                                    <a:gd name="T9" fmla="*/ 52 h 103"/>
                                    <a:gd name="T10" fmla="*/ 41 w 79"/>
                                    <a:gd name="T11" fmla="*/ 103 h 103"/>
                                  </a:gdLst>
                                  <a:ahLst/>
                                  <a:cxnLst>
                                    <a:cxn ang="0">
                                      <a:pos x="T0" y="T1"/>
                                    </a:cxn>
                                    <a:cxn ang="0">
                                      <a:pos x="T2" y="T3"/>
                                    </a:cxn>
                                    <a:cxn ang="0">
                                      <a:pos x="T4" y="T5"/>
                                    </a:cxn>
                                    <a:cxn ang="0">
                                      <a:pos x="T6" y="T7"/>
                                    </a:cxn>
                                    <a:cxn ang="0">
                                      <a:pos x="T8" y="T9"/>
                                    </a:cxn>
                                    <a:cxn ang="0">
                                      <a:pos x="T10" y="T11"/>
                                    </a:cxn>
                                  </a:cxnLst>
                                  <a:rect l="0" t="0" r="r" b="b"/>
                                  <a:pathLst>
                                    <a:path w="79" h="103">
                                      <a:moveTo>
                                        <a:pt x="41" y="103"/>
                                      </a:moveTo>
                                      <a:lnTo>
                                        <a:pt x="41" y="103"/>
                                      </a:lnTo>
                                      <a:lnTo>
                                        <a:pt x="79" y="52"/>
                                      </a:lnTo>
                                      <a:lnTo>
                                        <a:pt x="38" y="0"/>
                                      </a:lnTo>
                                      <a:lnTo>
                                        <a:pt x="0" y="52"/>
                                      </a:lnTo>
                                      <a:lnTo>
                                        <a:pt x="41" y="103"/>
                                      </a:lnTo>
                                      <a:close/>
                                    </a:path>
                                  </a:pathLst>
                                </a:custGeom>
                                <a:solidFill>
                                  <a:srgbClr val="D12027"/>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73" name="Freeform 92"/>
                              <wps:cNvSpPr>
                                <a:spLocks/>
                              </wps:cNvSpPr>
                              <wps:spPr bwMode="auto">
                                <a:xfrm>
                                  <a:off x="258762" y="160338"/>
                                  <a:ext cx="819150" cy="1054100"/>
                                </a:xfrm>
                                <a:custGeom>
                                  <a:avLst/>
                                  <a:gdLst>
                                    <a:gd name="T0" fmla="*/ 235 w 844"/>
                                    <a:gd name="T1" fmla="*/ 11 h 1096"/>
                                    <a:gd name="T2" fmla="*/ 235 w 844"/>
                                    <a:gd name="T3" fmla="*/ 11 h 1096"/>
                                    <a:gd name="T4" fmla="*/ 161 w 844"/>
                                    <a:gd name="T5" fmla="*/ 63 h 1096"/>
                                    <a:gd name="T6" fmla="*/ 11 w 844"/>
                                    <a:gd name="T7" fmla="*/ 914 h 1096"/>
                                    <a:gd name="T8" fmla="*/ 63 w 844"/>
                                    <a:gd name="T9" fmla="*/ 988 h 1096"/>
                                    <a:gd name="T10" fmla="*/ 608 w 844"/>
                                    <a:gd name="T11" fmla="*/ 1084 h 1096"/>
                                    <a:gd name="T12" fmla="*/ 682 w 844"/>
                                    <a:gd name="T13" fmla="*/ 1033 h 1096"/>
                                    <a:gd name="T14" fmla="*/ 833 w 844"/>
                                    <a:gd name="T15" fmla="*/ 181 h 1096"/>
                                    <a:gd name="T16" fmla="*/ 781 w 844"/>
                                    <a:gd name="T17" fmla="*/ 107 h 1096"/>
                                    <a:gd name="T18" fmla="*/ 235 w 844"/>
                                    <a:gd name="T19" fmla="*/ 11 h 10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44" h="1096">
                                      <a:moveTo>
                                        <a:pt x="235" y="11"/>
                                      </a:moveTo>
                                      <a:lnTo>
                                        <a:pt x="235" y="11"/>
                                      </a:lnTo>
                                      <a:cubicBezTo>
                                        <a:pt x="235" y="11"/>
                                        <a:pt x="172" y="0"/>
                                        <a:pt x="161" y="63"/>
                                      </a:cubicBezTo>
                                      <a:lnTo>
                                        <a:pt x="11" y="914"/>
                                      </a:lnTo>
                                      <a:cubicBezTo>
                                        <a:pt x="11" y="914"/>
                                        <a:pt x="0" y="977"/>
                                        <a:pt x="63" y="988"/>
                                      </a:cubicBezTo>
                                      <a:lnTo>
                                        <a:pt x="608" y="1084"/>
                                      </a:lnTo>
                                      <a:cubicBezTo>
                                        <a:pt x="608" y="1084"/>
                                        <a:pt x="671" y="1096"/>
                                        <a:pt x="682" y="1033"/>
                                      </a:cubicBezTo>
                                      <a:lnTo>
                                        <a:pt x="833" y="181"/>
                                      </a:lnTo>
                                      <a:cubicBezTo>
                                        <a:pt x="833" y="181"/>
                                        <a:pt x="844" y="118"/>
                                        <a:pt x="781" y="107"/>
                                      </a:cubicBezTo>
                                      <a:lnTo>
                                        <a:pt x="235" y="11"/>
                                      </a:lnTo>
                                      <a:close/>
                                    </a:path>
                                  </a:pathLst>
                                </a:custGeom>
                                <a:solidFill>
                                  <a:srgbClr val="FEFEFE"/>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74" name="Freeform 93"/>
                              <wps:cNvSpPr>
                                <a:spLocks/>
                              </wps:cNvSpPr>
                              <wps:spPr bwMode="auto">
                                <a:xfrm>
                                  <a:off x="258762" y="160338"/>
                                  <a:ext cx="819150" cy="1054100"/>
                                </a:xfrm>
                                <a:custGeom>
                                  <a:avLst/>
                                  <a:gdLst>
                                    <a:gd name="T0" fmla="*/ 235 w 844"/>
                                    <a:gd name="T1" fmla="*/ 11 h 1096"/>
                                    <a:gd name="T2" fmla="*/ 235 w 844"/>
                                    <a:gd name="T3" fmla="*/ 11 h 1096"/>
                                    <a:gd name="T4" fmla="*/ 161 w 844"/>
                                    <a:gd name="T5" fmla="*/ 63 h 1096"/>
                                    <a:gd name="T6" fmla="*/ 11 w 844"/>
                                    <a:gd name="T7" fmla="*/ 914 h 1096"/>
                                    <a:gd name="T8" fmla="*/ 63 w 844"/>
                                    <a:gd name="T9" fmla="*/ 988 h 1096"/>
                                    <a:gd name="T10" fmla="*/ 608 w 844"/>
                                    <a:gd name="T11" fmla="*/ 1084 h 1096"/>
                                    <a:gd name="T12" fmla="*/ 682 w 844"/>
                                    <a:gd name="T13" fmla="*/ 1033 h 1096"/>
                                    <a:gd name="T14" fmla="*/ 833 w 844"/>
                                    <a:gd name="T15" fmla="*/ 181 h 1096"/>
                                    <a:gd name="T16" fmla="*/ 781 w 844"/>
                                    <a:gd name="T17" fmla="*/ 107 h 1096"/>
                                    <a:gd name="T18" fmla="*/ 235 w 844"/>
                                    <a:gd name="T19" fmla="*/ 11 h 1096"/>
                                    <a:gd name="T20" fmla="*/ 235 w 844"/>
                                    <a:gd name="T21" fmla="*/ 11 h 10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44" h="1096">
                                      <a:moveTo>
                                        <a:pt x="235" y="11"/>
                                      </a:moveTo>
                                      <a:lnTo>
                                        <a:pt x="235" y="11"/>
                                      </a:lnTo>
                                      <a:cubicBezTo>
                                        <a:pt x="235" y="11"/>
                                        <a:pt x="172" y="0"/>
                                        <a:pt x="161" y="63"/>
                                      </a:cubicBezTo>
                                      <a:lnTo>
                                        <a:pt x="11" y="914"/>
                                      </a:lnTo>
                                      <a:cubicBezTo>
                                        <a:pt x="11" y="914"/>
                                        <a:pt x="0" y="977"/>
                                        <a:pt x="63" y="988"/>
                                      </a:cubicBezTo>
                                      <a:lnTo>
                                        <a:pt x="608" y="1084"/>
                                      </a:lnTo>
                                      <a:cubicBezTo>
                                        <a:pt x="608" y="1084"/>
                                        <a:pt x="671" y="1096"/>
                                        <a:pt x="682" y="1033"/>
                                      </a:cubicBezTo>
                                      <a:lnTo>
                                        <a:pt x="833" y="181"/>
                                      </a:lnTo>
                                      <a:cubicBezTo>
                                        <a:pt x="833" y="181"/>
                                        <a:pt x="844" y="118"/>
                                        <a:pt x="781" y="107"/>
                                      </a:cubicBezTo>
                                      <a:lnTo>
                                        <a:pt x="235" y="11"/>
                                      </a:lnTo>
                                      <a:lnTo>
                                        <a:pt x="235" y="11"/>
                                      </a:lnTo>
                                      <a:close/>
                                    </a:path>
                                  </a:pathLst>
                                </a:custGeom>
                                <a:noFill/>
                                <a:ln w="3175" cap="flat">
                                  <a:solidFill>
                                    <a:srgbClr val="000000"/>
                                  </a:solidFill>
                                  <a:prstDash val="solid"/>
                                  <a:miter lim="800000"/>
                                  <a:headEnd/>
                                  <a:tailEnd/>
                                </a:ln>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bodyPr vert="horz" wrap="square" lIns="91440" tIns="45720" rIns="91440" bIns="45720" numCol="1" anchor="t" anchorCtr="0" compatLnSpc="1">
                                <a:prstTxWarp prst="textNoShape">
                                  <a:avLst/>
                                </a:prstTxWarp>
                              </wps:bodyPr>
                            </wps:wsp>
                            <wps:wsp>
                              <wps:cNvPr id="75" name="Freeform 94"/>
                              <wps:cNvSpPr>
                                <a:spLocks/>
                              </wps:cNvSpPr>
                              <wps:spPr bwMode="auto">
                                <a:xfrm>
                                  <a:off x="525462" y="363538"/>
                                  <a:ext cx="246063" cy="246063"/>
                                </a:xfrm>
                                <a:custGeom>
                                  <a:avLst/>
                                  <a:gdLst>
                                    <a:gd name="T0" fmla="*/ 94 w 254"/>
                                    <a:gd name="T1" fmla="*/ 236 h 255"/>
                                    <a:gd name="T2" fmla="*/ 94 w 254"/>
                                    <a:gd name="T3" fmla="*/ 236 h 255"/>
                                    <a:gd name="T4" fmla="*/ 236 w 254"/>
                                    <a:gd name="T5" fmla="*/ 161 h 255"/>
                                    <a:gd name="T6" fmla="*/ 160 w 254"/>
                                    <a:gd name="T7" fmla="*/ 19 h 255"/>
                                    <a:gd name="T8" fmla="*/ 18 w 254"/>
                                    <a:gd name="T9" fmla="*/ 94 h 255"/>
                                    <a:gd name="T10" fmla="*/ 94 w 254"/>
                                    <a:gd name="T11" fmla="*/ 236 h 255"/>
                                  </a:gdLst>
                                  <a:ahLst/>
                                  <a:cxnLst>
                                    <a:cxn ang="0">
                                      <a:pos x="T0" y="T1"/>
                                    </a:cxn>
                                    <a:cxn ang="0">
                                      <a:pos x="T2" y="T3"/>
                                    </a:cxn>
                                    <a:cxn ang="0">
                                      <a:pos x="T4" y="T5"/>
                                    </a:cxn>
                                    <a:cxn ang="0">
                                      <a:pos x="T6" y="T7"/>
                                    </a:cxn>
                                    <a:cxn ang="0">
                                      <a:pos x="T8" y="T9"/>
                                    </a:cxn>
                                    <a:cxn ang="0">
                                      <a:pos x="T10" y="T11"/>
                                    </a:cxn>
                                  </a:cxnLst>
                                  <a:rect l="0" t="0" r="r" b="b"/>
                                  <a:pathLst>
                                    <a:path w="254" h="255">
                                      <a:moveTo>
                                        <a:pt x="94" y="236"/>
                                      </a:moveTo>
                                      <a:lnTo>
                                        <a:pt x="94" y="236"/>
                                      </a:lnTo>
                                      <a:cubicBezTo>
                                        <a:pt x="154" y="255"/>
                                        <a:pt x="218" y="221"/>
                                        <a:pt x="236" y="161"/>
                                      </a:cubicBezTo>
                                      <a:cubicBezTo>
                                        <a:pt x="254" y="101"/>
                                        <a:pt x="220" y="37"/>
                                        <a:pt x="160" y="19"/>
                                      </a:cubicBezTo>
                                      <a:cubicBezTo>
                                        <a:pt x="100" y="0"/>
                                        <a:pt x="36" y="34"/>
                                        <a:pt x="18" y="94"/>
                                      </a:cubicBezTo>
                                      <a:cubicBezTo>
                                        <a:pt x="0" y="154"/>
                                        <a:pt x="34" y="218"/>
                                        <a:pt x="94" y="236"/>
                                      </a:cubicBezTo>
                                      <a:close/>
                                    </a:path>
                                  </a:pathLst>
                                </a:custGeom>
                                <a:solidFill>
                                  <a:srgbClr val="F9C1D3"/>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76" name="Freeform 95"/>
                              <wps:cNvSpPr>
                                <a:spLocks/>
                              </wps:cNvSpPr>
                              <wps:spPr bwMode="auto">
                                <a:xfrm>
                                  <a:off x="525462" y="363538"/>
                                  <a:ext cx="246063" cy="246063"/>
                                </a:xfrm>
                                <a:custGeom>
                                  <a:avLst/>
                                  <a:gdLst>
                                    <a:gd name="T0" fmla="*/ 94 w 254"/>
                                    <a:gd name="T1" fmla="*/ 236 h 255"/>
                                    <a:gd name="T2" fmla="*/ 94 w 254"/>
                                    <a:gd name="T3" fmla="*/ 236 h 255"/>
                                    <a:gd name="T4" fmla="*/ 236 w 254"/>
                                    <a:gd name="T5" fmla="*/ 161 h 255"/>
                                    <a:gd name="T6" fmla="*/ 160 w 254"/>
                                    <a:gd name="T7" fmla="*/ 19 h 255"/>
                                    <a:gd name="T8" fmla="*/ 18 w 254"/>
                                    <a:gd name="T9" fmla="*/ 94 h 255"/>
                                    <a:gd name="T10" fmla="*/ 94 w 254"/>
                                    <a:gd name="T11" fmla="*/ 236 h 255"/>
                                    <a:gd name="T12" fmla="*/ 94 w 254"/>
                                    <a:gd name="T13" fmla="*/ 236 h 255"/>
                                  </a:gdLst>
                                  <a:ahLst/>
                                  <a:cxnLst>
                                    <a:cxn ang="0">
                                      <a:pos x="T0" y="T1"/>
                                    </a:cxn>
                                    <a:cxn ang="0">
                                      <a:pos x="T2" y="T3"/>
                                    </a:cxn>
                                    <a:cxn ang="0">
                                      <a:pos x="T4" y="T5"/>
                                    </a:cxn>
                                    <a:cxn ang="0">
                                      <a:pos x="T6" y="T7"/>
                                    </a:cxn>
                                    <a:cxn ang="0">
                                      <a:pos x="T8" y="T9"/>
                                    </a:cxn>
                                    <a:cxn ang="0">
                                      <a:pos x="T10" y="T11"/>
                                    </a:cxn>
                                    <a:cxn ang="0">
                                      <a:pos x="T12" y="T13"/>
                                    </a:cxn>
                                  </a:cxnLst>
                                  <a:rect l="0" t="0" r="r" b="b"/>
                                  <a:pathLst>
                                    <a:path w="254" h="255">
                                      <a:moveTo>
                                        <a:pt x="94" y="236"/>
                                      </a:moveTo>
                                      <a:lnTo>
                                        <a:pt x="94" y="236"/>
                                      </a:lnTo>
                                      <a:cubicBezTo>
                                        <a:pt x="154" y="255"/>
                                        <a:pt x="218" y="221"/>
                                        <a:pt x="236" y="161"/>
                                      </a:cubicBezTo>
                                      <a:cubicBezTo>
                                        <a:pt x="254" y="101"/>
                                        <a:pt x="220" y="37"/>
                                        <a:pt x="160" y="19"/>
                                      </a:cubicBezTo>
                                      <a:cubicBezTo>
                                        <a:pt x="100" y="0"/>
                                        <a:pt x="36" y="34"/>
                                        <a:pt x="18" y="94"/>
                                      </a:cubicBezTo>
                                      <a:cubicBezTo>
                                        <a:pt x="0" y="154"/>
                                        <a:pt x="34" y="218"/>
                                        <a:pt x="94" y="236"/>
                                      </a:cubicBezTo>
                                      <a:lnTo>
                                        <a:pt x="94" y="236"/>
                                      </a:lnTo>
                                      <a:close/>
                                    </a:path>
                                  </a:pathLst>
                                </a:custGeom>
                                <a:noFill/>
                                <a:ln w="3175" cap="flat">
                                  <a:solidFill>
                                    <a:srgbClr val="000000"/>
                                  </a:solidFill>
                                  <a:prstDash val="solid"/>
                                  <a:miter lim="800000"/>
                                  <a:headEnd/>
                                  <a:tailEnd/>
                                </a:ln>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bodyPr vert="horz" wrap="square" lIns="91440" tIns="45720" rIns="91440" bIns="45720" numCol="1" anchor="t" anchorCtr="0" compatLnSpc="1">
                                <a:prstTxWarp prst="textNoShape">
                                  <a:avLst/>
                                </a:prstTxWarp>
                              </wps:bodyPr>
                            </wps:wsp>
                            <wps:wsp>
                              <wps:cNvPr id="77" name="Freeform 96"/>
                              <wps:cNvSpPr>
                                <a:spLocks/>
                              </wps:cNvSpPr>
                              <wps:spPr bwMode="auto">
                                <a:xfrm>
                                  <a:off x="684212" y="469900"/>
                                  <a:ext cx="60325" cy="60325"/>
                                </a:xfrm>
                                <a:custGeom>
                                  <a:avLst/>
                                  <a:gdLst>
                                    <a:gd name="T0" fmla="*/ 23 w 62"/>
                                    <a:gd name="T1" fmla="*/ 58 h 63"/>
                                    <a:gd name="T2" fmla="*/ 23 w 62"/>
                                    <a:gd name="T3" fmla="*/ 58 h 63"/>
                                    <a:gd name="T4" fmla="*/ 58 w 62"/>
                                    <a:gd name="T5" fmla="*/ 40 h 63"/>
                                    <a:gd name="T6" fmla="*/ 39 w 62"/>
                                    <a:gd name="T7" fmla="*/ 5 h 63"/>
                                    <a:gd name="T8" fmla="*/ 4 w 62"/>
                                    <a:gd name="T9" fmla="*/ 23 h 63"/>
                                    <a:gd name="T10" fmla="*/ 23 w 62"/>
                                    <a:gd name="T11" fmla="*/ 58 h 63"/>
                                    <a:gd name="T12" fmla="*/ 23 w 62"/>
                                    <a:gd name="T13" fmla="*/ 58 h 63"/>
                                  </a:gdLst>
                                  <a:ahLst/>
                                  <a:cxnLst>
                                    <a:cxn ang="0">
                                      <a:pos x="T0" y="T1"/>
                                    </a:cxn>
                                    <a:cxn ang="0">
                                      <a:pos x="T2" y="T3"/>
                                    </a:cxn>
                                    <a:cxn ang="0">
                                      <a:pos x="T4" y="T5"/>
                                    </a:cxn>
                                    <a:cxn ang="0">
                                      <a:pos x="T6" y="T7"/>
                                    </a:cxn>
                                    <a:cxn ang="0">
                                      <a:pos x="T8" y="T9"/>
                                    </a:cxn>
                                    <a:cxn ang="0">
                                      <a:pos x="T10" y="T11"/>
                                    </a:cxn>
                                    <a:cxn ang="0">
                                      <a:pos x="T12" y="T13"/>
                                    </a:cxn>
                                  </a:cxnLst>
                                  <a:rect l="0" t="0" r="r" b="b"/>
                                  <a:pathLst>
                                    <a:path w="62" h="63">
                                      <a:moveTo>
                                        <a:pt x="23" y="58"/>
                                      </a:moveTo>
                                      <a:lnTo>
                                        <a:pt x="23" y="58"/>
                                      </a:lnTo>
                                      <a:cubicBezTo>
                                        <a:pt x="38" y="63"/>
                                        <a:pt x="53" y="54"/>
                                        <a:pt x="58" y="40"/>
                                      </a:cubicBezTo>
                                      <a:cubicBezTo>
                                        <a:pt x="62" y="25"/>
                                        <a:pt x="54" y="9"/>
                                        <a:pt x="39" y="5"/>
                                      </a:cubicBezTo>
                                      <a:cubicBezTo>
                                        <a:pt x="24" y="0"/>
                                        <a:pt x="9" y="9"/>
                                        <a:pt x="4" y="23"/>
                                      </a:cubicBezTo>
                                      <a:cubicBezTo>
                                        <a:pt x="0" y="38"/>
                                        <a:pt x="8" y="54"/>
                                        <a:pt x="23" y="58"/>
                                      </a:cubicBezTo>
                                      <a:lnTo>
                                        <a:pt x="23" y="58"/>
                                      </a:lnTo>
                                      <a:close/>
                                    </a:path>
                                  </a:pathLst>
                                </a:custGeom>
                                <a:noFill/>
                                <a:ln w="3175" cap="flat">
                                  <a:solidFill>
                                    <a:srgbClr val="000000"/>
                                  </a:solidFill>
                                  <a:prstDash val="solid"/>
                                  <a:miter lim="800000"/>
                                  <a:headEnd/>
                                  <a:tailEnd/>
                                </a:ln>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bodyPr vert="horz" wrap="square" lIns="91440" tIns="45720" rIns="91440" bIns="45720" numCol="1" anchor="t" anchorCtr="0" compatLnSpc="1">
                                <a:prstTxWarp prst="textNoShape">
                                  <a:avLst/>
                                </a:prstTxWarp>
                              </wps:bodyPr>
                            </wps:wsp>
                            <wps:wsp>
                              <wps:cNvPr id="79" name="Freeform 97"/>
                              <wps:cNvSpPr>
                                <a:spLocks/>
                              </wps:cNvSpPr>
                              <wps:spPr bwMode="auto">
                                <a:xfrm>
                                  <a:off x="696912" y="482600"/>
                                  <a:ext cx="33338" cy="34925"/>
                                </a:xfrm>
                                <a:custGeom>
                                  <a:avLst/>
                                  <a:gdLst>
                                    <a:gd name="T0" fmla="*/ 12 w 34"/>
                                    <a:gd name="T1" fmla="*/ 34 h 36"/>
                                    <a:gd name="T2" fmla="*/ 12 w 34"/>
                                    <a:gd name="T3" fmla="*/ 34 h 36"/>
                                    <a:gd name="T4" fmla="*/ 32 w 34"/>
                                    <a:gd name="T5" fmla="*/ 23 h 36"/>
                                    <a:gd name="T6" fmla="*/ 22 w 34"/>
                                    <a:gd name="T7" fmla="*/ 3 h 36"/>
                                    <a:gd name="T8" fmla="*/ 3 w 34"/>
                                    <a:gd name="T9" fmla="*/ 14 h 36"/>
                                    <a:gd name="T10" fmla="*/ 12 w 34"/>
                                    <a:gd name="T11" fmla="*/ 34 h 36"/>
                                  </a:gdLst>
                                  <a:ahLst/>
                                  <a:cxnLst>
                                    <a:cxn ang="0">
                                      <a:pos x="T0" y="T1"/>
                                    </a:cxn>
                                    <a:cxn ang="0">
                                      <a:pos x="T2" y="T3"/>
                                    </a:cxn>
                                    <a:cxn ang="0">
                                      <a:pos x="T4" y="T5"/>
                                    </a:cxn>
                                    <a:cxn ang="0">
                                      <a:pos x="T6" y="T7"/>
                                    </a:cxn>
                                    <a:cxn ang="0">
                                      <a:pos x="T8" y="T9"/>
                                    </a:cxn>
                                    <a:cxn ang="0">
                                      <a:pos x="T10" y="T11"/>
                                    </a:cxn>
                                  </a:cxnLst>
                                  <a:rect l="0" t="0" r="r" b="b"/>
                                  <a:pathLst>
                                    <a:path w="34" h="36">
                                      <a:moveTo>
                                        <a:pt x="12" y="34"/>
                                      </a:moveTo>
                                      <a:lnTo>
                                        <a:pt x="12" y="34"/>
                                      </a:lnTo>
                                      <a:cubicBezTo>
                                        <a:pt x="21" y="36"/>
                                        <a:pt x="29" y="31"/>
                                        <a:pt x="32" y="23"/>
                                      </a:cubicBezTo>
                                      <a:cubicBezTo>
                                        <a:pt x="34" y="14"/>
                                        <a:pt x="30" y="5"/>
                                        <a:pt x="22" y="3"/>
                                      </a:cubicBezTo>
                                      <a:cubicBezTo>
                                        <a:pt x="14" y="0"/>
                                        <a:pt x="5" y="5"/>
                                        <a:pt x="3" y="14"/>
                                      </a:cubicBezTo>
                                      <a:cubicBezTo>
                                        <a:pt x="0" y="22"/>
                                        <a:pt x="4" y="31"/>
                                        <a:pt x="12" y="34"/>
                                      </a:cubicBez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80" name="Freeform 98"/>
                              <wps:cNvSpPr>
                                <a:spLocks/>
                              </wps:cNvSpPr>
                              <wps:spPr bwMode="auto">
                                <a:xfrm>
                                  <a:off x="696912" y="482600"/>
                                  <a:ext cx="33338" cy="34925"/>
                                </a:xfrm>
                                <a:custGeom>
                                  <a:avLst/>
                                  <a:gdLst>
                                    <a:gd name="T0" fmla="*/ 12 w 34"/>
                                    <a:gd name="T1" fmla="*/ 34 h 36"/>
                                    <a:gd name="T2" fmla="*/ 12 w 34"/>
                                    <a:gd name="T3" fmla="*/ 34 h 36"/>
                                    <a:gd name="T4" fmla="*/ 32 w 34"/>
                                    <a:gd name="T5" fmla="*/ 23 h 36"/>
                                    <a:gd name="T6" fmla="*/ 22 w 34"/>
                                    <a:gd name="T7" fmla="*/ 3 h 36"/>
                                    <a:gd name="T8" fmla="*/ 3 w 34"/>
                                    <a:gd name="T9" fmla="*/ 14 h 36"/>
                                    <a:gd name="T10" fmla="*/ 12 w 34"/>
                                    <a:gd name="T11" fmla="*/ 34 h 36"/>
                                    <a:gd name="T12" fmla="*/ 12 w 34"/>
                                    <a:gd name="T13" fmla="*/ 34 h 36"/>
                                  </a:gdLst>
                                  <a:ahLst/>
                                  <a:cxnLst>
                                    <a:cxn ang="0">
                                      <a:pos x="T0" y="T1"/>
                                    </a:cxn>
                                    <a:cxn ang="0">
                                      <a:pos x="T2" y="T3"/>
                                    </a:cxn>
                                    <a:cxn ang="0">
                                      <a:pos x="T4" y="T5"/>
                                    </a:cxn>
                                    <a:cxn ang="0">
                                      <a:pos x="T6" y="T7"/>
                                    </a:cxn>
                                    <a:cxn ang="0">
                                      <a:pos x="T8" y="T9"/>
                                    </a:cxn>
                                    <a:cxn ang="0">
                                      <a:pos x="T10" y="T11"/>
                                    </a:cxn>
                                    <a:cxn ang="0">
                                      <a:pos x="T12" y="T13"/>
                                    </a:cxn>
                                  </a:cxnLst>
                                  <a:rect l="0" t="0" r="r" b="b"/>
                                  <a:pathLst>
                                    <a:path w="34" h="36">
                                      <a:moveTo>
                                        <a:pt x="12" y="34"/>
                                      </a:moveTo>
                                      <a:lnTo>
                                        <a:pt x="12" y="34"/>
                                      </a:lnTo>
                                      <a:cubicBezTo>
                                        <a:pt x="21" y="36"/>
                                        <a:pt x="29" y="31"/>
                                        <a:pt x="32" y="23"/>
                                      </a:cubicBezTo>
                                      <a:cubicBezTo>
                                        <a:pt x="34" y="14"/>
                                        <a:pt x="30" y="5"/>
                                        <a:pt x="22" y="3"/>
                                      </a:cubicBezTo>
                                      <a:cubicBezTo>
                                        <a:pt x="14" y="0"/>
                                        <a:pt x="5" y="5"/>
                                        <a:pt x="3" y="14"/>
                                      </a:cubicBezTo>
                                      <a:cubicBezTo>
                                        <a:pt x="0" y="22"/>
                                        <a:pt x="4" y="31"/>
                                        <a:pt x="12" y="34"/>
                                      </a:cubicBezTo>
                                      <a:lnTo>
                                        <a:pt x="12" y="34"/>
                                      </a:lnTo>
                                      <a:close/>
                                    </a:path>
                                  </a:pathLst>
                                </a:custGeom>
                                <a:noFill/>
                                <a:ln w="3175" cap="flat">
                                  <a:solidFill>
                                    <a:srgbClr val="000000"/>
                                  </a:solidFill>
                                  <a:prstDash val="solid"/>
                                  <a:miter lim="800000"/>
                                  <a:headEnd/>
                                  <a:tailEnd/>
                                </a:ln>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bodyPr vert="horz" wrap="square" lIns="91440" tIns="45720" rIns="91440" bIns="45720" numCol="1" anchor="t" anchorCtr="0" compatLnSpc="1">
                                <a:prstTxWarp prst="textNoShape">
                                  <a:avLst/>
                                </a:prstTxWarp>
                              </wps:bodyPr>
                            </wps:wsp>
                            <wps:wsp>
                              <wps:cNvPr id="81" name="Line 99"/>
                              <wps:cNvCnPr/>
                              <wps:spPr bwMode="auto">
                                <a:xfrm>
                                  <a:off x="688975" y="487363"/>
                                  <a:ext cx="0" cy="0"/>
                                </a:xfrm>
                                <a:prstGeom prst="line">
                                  <a:avLst/>
                                </a:prstGeom>
                                <a:noFill/>
                                <a:ln w="3175" cap="flat">
                                  <a:solidFill>
                                    <a:srgbClr val="000000"/>
                                  </a:solidFill>
                                  <a:prstDash val="solid"/>
                                  <a:miter lim="800000"/>
                                  <a:headEnd/>
                                  <a:tailEnd/>
                                </a:ln>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wps:wsp>
                              <wps:cNvPr id="82" name="Freeform 100"/>
                              <wps:cNvSpPr>
                                <a:spLocks/>
                              </wps:cNvSpPr>
                              <wps:spPr bwMode="auto">
                                <a:xfrm>
                                  <a:off x="517525" y="346075"/>
                                  <a:ext cx="249238" cy="114300"/>
                                </a:xfrm>
                                <a:custGeom>
                                  <a:avLst/>
                                  <a:gdLst>
                                    <a:gd name="T0" fmla="*/ 244 w 257"/>
                                    <a:gd name="T1" fmla="*/ 103 h 119"/>
                                    <a:gd name="T2" fmla="*/ 244 w 257"/>
                                    <a:gd name="T3" fmla="*/ 103 h 119"/>
                                    <a:gd name="T4" fmla="*/ 195 w 257"/>
                                    <a:gd name="T5" fmla="*/ 98 h 119"/>
                                    <a:gd name="T6" fmla="*/ 120 w 257"/>
                                    <a:gd name="T7" fmla="*/ 96 h 119"/>
                                    <a:gd name="T8" fmla="*/ 69 w 257"/>
                                    <a:gd name="T9" fmla="*/ 115 h 119"/>
                                    <a:gd name="T10" fmla="*/ 47 w 257"/>
                                    <a:gd name="T11" fmla="*/ 109 h 119"/>
                                    <a:gd name="T12" fmla="*/ 20 w 257"/>
                                    <a:gd name="T13" fmla="*/ 115 h 119"/>
                                    <a:gd name="T14" fmla="*/ 18 w 257"/>
                                    <a:gd name="T15" fmla="*/ 78 h 119"/>
                                    <a:gd name="T16" fmla="*/ 99 w 257"/>
                                    <a:gd name="T17" fmla="*/ 14 h 119"/>
                                    <a:gd name="T18" fmla="*/ 244 w 257"/>
                                    <a:gd name="T19" fmla="*/ 103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7" h="119">
                                      <a:moveTo>
                                        <a:pt x="244" y="103"/>
                                      </a:moveTo>
                                      <a:lnTo>
                                        <a:pt x="244" y="103"/>
                                      </a:lnTo>
                                      <a:cubicBezTo>
                                        <a:pt x="244" y="103"/>
                                        <a:pt x="216" y="72"/>
                                        <a:pt x="195" y="98"/>
                                      </a:cubicBezTo>
                                      <a:cubicBezTo>
                                        <a:pt x="179" y="117"/>
                                        <a:pt x="144" y="115"/>
                                        <a:pt x="120" y="96"/>
                                      </a:cubicBezTo>
                                      <a:cubicBezTo>
                                        <a:pt x="120" y="96"/>
                                        <a:pt x="108" y="119"/>
                                        <a:pt x="69" y="115"/>
                                      </a:cubicBezTo>
                                      <a:cubicBezTo>
                                        <a:pt x="30" y="111"/>
                                        <a:pt x="47" y="109"/>
                                        <a:pt x="47" y="109"/>
                                      </a:cubicBezTo>
                                      <a:cubicBezTo>
                                        <a:pt x="47" y="109"/>
                                        <a:pt x="35" y="113"/>
                                        <a:pt x="20" y="115"/>
                                      </a:cubicBezTo>
                                      <a:cubicBezTo>
                                        <a:pt x="0" y="117"/>
                                        <a:pt x="18" y="78"/>
                                        <a:pt x="18" y="78"/>
                                      </a:cubicBezTo>
                                      <a:cubicBezTo>
                                        <a:pt x="18" y="78"/>
                                        <a:pt x="39" y="23"/>
                                        <a:pt x="99" y="14"/>
                                      </a:cubicBezTo>
                                      <a:cubicBezTo>
                                        <a:pt x="201" y="0"/>
                                        <a:pt x="257" y="62"/>
                                        <a:pt x="244" y="103"/>
                                      </a:cubicBezTo>
                                      <a:close/>
                                    </a:path>
                                  </a:pathLst>
                                </a:custGeom>
                                <a:solidFill>
                                  <a:srgbClr val="D7CA23"/>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83" name="Freeform 101"/>
                              <wps:cNvSpPr>
                                <a:spLocks/>
                              </wps:cNvSpPr>
                              <wps:spPr bwMode="auto">
                                <a:xfrm>
                                  <a:off x="517525" y="346075"/>
                                  <a:ext cx="249238" cy="114300"/>
                                </a:xfrm>
                                <a:custGeom>
                                  <a:avLst/>
                                  <a:gdLst>
                                    <a:gd name="T0" fmla="*/ 244 w 257"/>
                                    <a:gd name="T1" fmla="*/ 103 h 119"/>
                                    <a:gd name="T2" fmla="*/ 244 w 257"/>
                                    <a:gd name="T3" fmla="*/ 103 h 119"/>
                                    <a:gd name="T4" fmla="*/ 195 w 257"/>
                                    <a:gd name="T5" fmla="*/ 98 h 119"/>
                                    <a:gd name="T6" fmla="*/ 120 w 257"/>
                                    <a:gd name="T7" fmla="*/ 96 h 119"/>
                                    <a:gd name="T8" fmla="*/ 69 w 257"/>
                                    <a:gd name="T9" fmla="*/ 115 h 119"/>
                                    <a:gd name="T10" fmla="*/ 47 w 257"/>
                                    <a:gd name="T11" fmla="*/ 109 h 119"/>
                                    <a:gd name="T12" fmla="*/ 20 w 257"/>
                                    <a:gd name="T13" fmla="*/ 115 h 119"/>
                                    <a:gd name="T14" fmla="*/ 18 w 257"/>
                                    <a:gd name="T15" fmla="*/ 78 h 119"/>
                                    <a:gd name="T16" fmla="*/ 99 w 257"/>
                                    <a:gd name="T17" fmla="*/ 14 h 119"/>
                                    <a:gd name="T18" fmla="*/ 244 w 257"/>
                                    <a:gd name="T19" fmla="*/ 103 h 119"/>
                                    <a:gd name="T20" fmla="*/ 244 w 257"/>
                                    <a:gd name="T21" fmla="*/ 103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57" h="119">
                                      <a:moveTo>
                                        <a:pt x="244" y="103"/>
                                      </a:moveTo>
                                      <a:lnTo>
                                        <a:pt x="244" y="103"/>
                                      </a:lnTo>
                                      <a:cubicBezTo>
                                        <a:pt x="244" y="103"/>
                                        <a:pt x="216" y="72"/>
                                        <a:pt x="195" y="98"/>
                                      </a:cubicBezTo>
                                      <a:cubicBezTo>
                                        <a:pt x="179" y="117"/>
                                        <a:pt x="144" y="115"/>
                                        <a:pt x="120" y="96"/>
                                      </a:cubicBezTo>
                                      <a:cubicBezTo>
                                        <a:pt x="120" y="96"/>
                                        <a:pt x="108" y="119"/>
                                        <a:pt x="69" y="115"/>
                                      </a:cubicBezTo>
                                      <a:cubicBezTo>
                                        <a:pt x="30" y="111"/>
                                        <a:pt x="47" y="109"/>
                                        <a:pt x="47" y="109"/>
                                      </a:cubicBezTo>
                                      <a:cubicBezTo>
                                        <a:pt x="47" y="109"/>
                                        <a:pt x="35" y="113"/>
                                        <a:pt x="20" y="115"/>
                                      </a:cubicBezTo>
                                      <a:cubicBezTo>
                                        <a:pt x="0" y="117"/>
                                        <a:pt x="18" y="78"/>
                                        <a:pt x="18" y="78"/>
                                      </a:cubicBezTo>
                                      <a:cubicBezTo>
                                        <a:pt x="18" y="78"/>
                                        <a:pt x="39" y="23"/>
                                        <a:pt x="99" y="14"/>
                                      </a:cubicBezTo>
                                      <a:cubicBezTo>
                                        <a:pt x="201" y="0"/>
                                        <a:pt x="257" y="62"/>
                                        <a:pt x="244" y="103"/>
                                      </a:cubicBezTo>
                                      <a:lnTo>
                                        <a:pt x="244" y="103"/>
                                      </a:lnTo>
                                      <a:close/>
                                    </a:path>
                                  </a:pathLst>
                                </a:custGeom>
                                <a:noFill/>
                                <a:ln w="3175" cap="flat">
                                  <a:solidFill>
                                    <a:srgbClr val="000000"/>
                                  </a:solidFill>
                                  <a:prstDash val="solid"/>
                                  <a:miter lim="800000"/>
                                  <a:headEnd/>
                                  <a:tailEnd/>
                                </a:ln>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bodyPr vert="horz" wrap="square" lIns="91440" tIns="45720" rIns="91440" bIns="45720" numCol="1" anchor="t" anchorCtr="0" compatLnSpc="1">
                                <a:prstTxWarp prst="textNoShape">
                                  <a:avLst/>
                                </a:prstTxWarp>
                              </wps:bodyPr>
                            </wps:wsp>
                            <wps:wsp>
                              <wps:cNvPr id="84" name="Freeform 102"/>
                              <wps:cNvSpPr>
                                <a:spLocks/>
                              </wps:cNvSpPr>
                              <wps:spPr bwMode="auto">
                                <a:xfrm>
                                  <a:off x="460375" y="322263"/>
                                  <a:ext cx="274638" cy="455613"/>
                                </a:xfrm>
                                <a:custGeom>
                                  <a:avLst/>
                                  <a:gdLst>
                                    <a:gd name="T0" fmla="*/ 283 w 283"/>
                                    <a:gd name="T1" fmla="*/ 71 h 473"/>
                                    <a:gd name="T2" fmla="*/ 283 w 283"/>
                                    <a:gd name="T3" fmla="*/ 71 h 473"/>
                                    <a:gd name="T4" fmla="*/ 183 w 283"/>
                                    <a:gd name="T5" fmla="*/ 99 h 473"/>
                                    <a:gd name="T6" fmla="*/ 165 w 283"/>
                                    <a:gd name="T7" fmla="*/ 286 h 473"/>
                                    <a:gd name="T8" fmla="*/ 193 w 283"/>
                                    <a:gd name="T9" fmla="*/ 414 h 473"/>
                                    <a:gd name="T10" fmla="*/ 30 w 283"/>
                                    <a:gd name="T11" fmla="*/ 383 h 473"/>
                                    <a:gd name="T12" fmla="*/ 112 w 283"/>
                                    <a:gd name="T13" fmla="*/ 47 h 473"/>
                                    <a:gd name="T14" fmla="*/ 283 w 283"/>
                                    <a:gd name="T15" fmla="*/ 71 h 47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3" h="473">
                                      <a:moveTo>
                                        <a:pt x="283" y="71"/>
                                      </a:moveTo>
                                      <a:lnTo>
                                        <a:pt x="283" y="71"/>
                                      </a:lnTo>
                                      <a:cubicBezTo>
                                        <a:pt x="283" y="71"/>
                                        <a:pt x="213" y="68"/>
                                        <a:pt x="183" y="99"/>
                                      </a:cubicBezTo>
                                      <a:cubicBezTo>
                                        <a:pt x="166" y="117"/>
                                        <a:pt x="126" y="199"/>
                                        <a:pt x="165" y="286"/>
                                      </a:cubicBezTo>
                                      <a:cubicBezTo>
                                        <a:pt x="198" y="360"/>
                                        <a:pt x="203" y="354"/>
                                        <a:pt x="193" y="414"/>
                                      </a:cubicBezTo>
                                      <a:cubicBezTo>
                                        <a:pt x="183" y="473"/>
                                        <a:pt x="60" y="464"/>
                                        <a:pt x="30" y="383"/>
                                      </a:cubicBezTo>
                                      <a:cubicBezTo>
                                        <a:pt x="0" y="301"/>
                                        <a:pt x="55" y="98"/>
                                        <a:pt x="112" y="47"/>
                                      </a:cubicBezTo>
                                      <a:cubicBezTo>
                                        <a:pt x="166" y="0"/>
                                        <a:pt x="238" y="0"/>
                                        <a:pt x="283" y="71"/>
                                      </a:cubicBezTo>
                                      <a:close/>
                                    </a:path>
                                  </a:pathLst>
                                </a:custGeom>
                                <a:solidFill>
                                  <a:srgbClr val="D12027"/>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86" name="Freeform 103"/>
                              <wps:cNvSpPr>
                                <a:spLocks/>
                              </wps:cNvSpPr>
                              <wps:spPr bwMode="auto">
                                <a:xfrm>
                                  <a:off x="460375" y="322263"/>
                                  <a:ext cx="274638" cy="455613"/>
                                </a:xfrm>
                                <a:custGeom>
                                  <a:avLst/>
                                  <a:gdLst>
                                    <a:gd name="T0" fmla="*/ 283 w 283"/>
                                    <a:gd name="T1" fmla="*/ 71 h 473"/>
                                    <a:gd name="T2" fmla="*/ 283 w 283"/>
                                    <a:gd name="T3" fmla="*/ 71 h 473"/>
                                    <a:gd name="T4" fmla="*/ 183 w 283"/>
                                    <a:gd name="T5" fmla="*/ 99 h 473"/>
                                    <a:gd name="T6" fmla="*/ 165 w 283"/>
                                    <a:gd name="T7" fmla="*/ 286 h 473"/>
                                    <a:gd name="T8" fmla="*/ 193 w 283"/>
                                    <a:gd name="T9" fmla="*/ 414 h 473"/>
                                    <a:gd name="T10" fmla="*/ 30 w 283"/>
                                    <a:gd name="T11" fmla="*/ 383 h 473"/>
                                    <a:gd name="T12" fmla="*/ 112 w 283"/>
                                    <a:gd name="T13" fmla="*/ 47 h 473"/>
                                    <a:gd name="T14" fmla="*/ 283 w 283"/>
                                    <a:gd name="T15" fmla="*/ 71 h 473"/>
                                    <a:gd name="T16" fmla="*/ 283 w 283"/>
                                    <a:gd name="T17" fmla="*/ 71 h 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3" h="473">
                                      <a:moveTo>
                                        <a:pt x="283" y="71"/>
                                      </a:moveTo>
                                      <a:lnTo>
                                        <a:pt x="283" y="71"/>
                                      </a:lnTo>
                                      <a:cubicBezTo>
                                        <a:pt x="283" y="71"/>
                                        <a:pt x="213" y="68"/>
                                        <a:pt x="183" y="99"/>
                                      </a:cubicBezTo>
                                      <a:cubicBezTo>
                                        <a:pt x="166" y="117"/>
                                        <a:pt x="126" y="199"/>
                                        <a:pt x="165" y="286"/>
                                      </a:cubicBezTo>
                                      <a:cubicBezTo>
                                        <a:pt x="198" y="360"/>
                                        <a:pt x="203" y="354"/>
                                        <a:pt x="193" y="414"/>
                                      </a:cubicBezTo>
                                      <a:cubicBezTo>
                                        <a:pt x="183" y="473"/>
                                        <a:pt x="60" y="464"/>
                                        <a:pt x="30" y="383"/>
                                      </a:cubicBezTo>
                                      <a:cubicBezTo>
                                        <a:pt x="0" y="301"/>
                                        <a:pt x="55" y="98"/>
                                        <a:pt x="112" y="47"/>
                                      </a:cubicBezTo>
                                      <a:cubicBezTo>
                                        <a:pt x="166" y="0"/>
                                        <a:pt x="238" y="0"/>
                                        <a:pt x="283" y="71"/>
                                      </a:cubicBezTo>
                                      <a:lnTo>
                                        <a:pt x="283" y="71"/>
                                      </a:lnTo>
                                      <a:close/>
                                    </a:path>
                                  </a:pathLst>
                                </a:custGeom>
                                <a:noFill/>
                                <a:ln w="3175" cap="flat">
                                  <a:solidFill>
                                    <a:srgbClr val="000000"/>
                                  </a:solidFill>
                                  <a:prstDash val="solid"/>
                                  <a:miter lim="800000"/>
                                  <a:headEnd/>
                                  <a:tailEnd/>
                                </a:ln>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bodyPr vert="horz" wrap="square" lIns="91440" tIns="45720" rIns="91440" bIns="45720" numCol="1" anchor="t" anchorCtr="0" compatLnSpc="1">
                                <a:prstTxWarp prst="textNoShape">
                                  <a:avLst/>
                                </a:prstTxWarp>
                              </wps:bodyPr>
                            </wps:wsp>
                            <wps:wsp>
                              <wps:cNvPr id="87" name="Freeform 104"/>
                              <wps:cNvSpPr>
                                <a:spLocks/>
                              </wps:cNvSpPr>
                              <wps:spPr bwMode="auto">
                                <a:xfrm>
                                  <a:off x="644525" y="277813"/>
                                  <a:ext cx="112713" cy="85725"/>
                                </a:xfrm>
                                <a:custGeom>
                                  <a:avLst/>
                                  <a:gdLst>
                                    <a:gd name="T0" fmla="*/ 0 w 115"/>
                                    <a:gd name="T1" fmla="*/ 61 h 90"/>
                                    <a:gd name="T2" fmla="*/ 0 w 115"/>
                                    <a:gd name="T3" fmla="*/ 61 h 90"/>
                                    <a:gd name="T4" fmla="*/ 72 w 115"/>
                                    <a:gd name="T5" fmla="*/ 90 h 90"/>
                                    <a:gd name="T6" fmla="*/ 115 w 115"/>
                                    <a:gd name="T7" fmla="*/ 33 h 90"/>
                                    <a:gd name="T8" fmla="*/ 71 w 115"/>
                                    <a:gd name="T9" fmla="*/ 37 h 90"/>
                                    <a:gd name="T10" fmla="*/ 65 w 115"/>
                                    <a:gd name="T11" fmla="*/ 6 h 90"/>
                                    <a:gd name="T12" fmla="*/ 37 w 115"/>
                                    <a:gd name="T13" fmla="*/ 23 h 90"/>
                                    <a:gd name="T14" fmla="*/ 12 w 115"/>
                                    <a:gd name="T15" fmla="*/ 0 h 90"/>
                                    <a:gd name="T16" fmla="*/ 0 w 115"/>
                                    <a:gd name="T17" fmla="*/ 61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 h="90">
                                      <a:moveTo>
                                        <a:pt x="0" y="61"/>
                                      </a:moveTo>
                                      <a:lnTo>
                                        <a:pt x="0" y="61"/>
                                      </a:lnTo>
                                      <a:cubicBezTo>
                                        <a:pt x="0" y="61"/>
                                        <a:pt x="43" y="59"/>
                                        <a:pt x="72" y="90"/>
                                      </a:cubicBezTo>
                                      <a:lnTo>
                                        <a:pt x="115" y="33"/>
                                      </a:lnTo>
                                      <a:cubicBezTo>
                                        <a:pt x="115" y="33"/>
                                        <a:pt x="87" y="51"/>
                                        <a:pt x="71" y="37"/>
                                      </a:cubicBezTo>
                                      <a:cubicBezTo>
                                        <a:pt x="60" y="27"/>
                                        <a:pt x="65" y="6"/>
                                        <a:pt x="65" y="6"/>
                                      </a:cubicBezTo>
                                      <a:cubicBezTo>
                                        <a:pt x="65" y="6"/>
                                        <a:pt x="53" y="19"/>
                                        <a:pt x="37" y="23"/>
                                      </a:cubicBezTo>
                                      <a:cubicBezTo>
                                        <a:pt x="21" y="26"/>
                                        <a:pt x="12" y="0"/>
                                        <a:pt x="12" y="0"/>
                                      </a:cubicBezTo>
                                      <a:lnTo>
                                        <a:pt x="0" y="61"/>
                                      </a:lnTo>
                                      <a:close/>
                                    </a:path>
                                  </a:pathLst>
                                </a:custGeom>
                                <a:solidFill>
                                  <a:srgbClr val="D7CA23"/>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88" name="Freeform 105"/>
                              <wps:cNvSpPr>
                                <a:spLocks/>
                              </wps:cNvSpPr>
                              <wps:spPr bwMode="auto">
                                <a:xfrm>
                                  <a:off x="644525" y="277813"/>
                                  <a:ext cx="112713" cy="85725"/>
                                </a:xfrm>
                                <a:custGeom>
                                  <a:avLst/>
                                  <a:gdLst>
                                    <a:gd name="T0" fmla="*/ 0 w 115"/>
                                    <a:gd name="T1" fmla="*/ 61 h 90"/>
                                    <a:gd name="T2" fmla="*/ 0 w 115"/>
                                    <a:gd name="T3" fmla="*/ 61 h 90"/>
                                    <a:gd name="T4" fmla="*/ 72 w 115"/>
                                    <a:gd name="T5" fmla="*/ 90 h 90"/>
                                    <a:gd name="T6" fmla="*/ 115 w 115"/>
                                    <a:gd name="T7" fmla="*/ 33 h 90"/>
                                    <a:gd name="T8" fmla="*/ 71 w 115"/>
                                    <a:gd name="T9" fmla="*/ 37 h 90"/>
                                    <a:gd name="T10" fmla="*/ 65 w 115"/>
                                    <a:gd name="T11" fmla="*/ 6 h 90"/>
                                    <a:gd name="T12" fmla="*/ 37 w 115"/>
                                    <a:gd name="T13" fmla="*/ 23 h 90"/>
                                    <a:gd name="T14" fmla="*/ 12 w 115"/>
                                    <a:gd name="T15" fmla="*/ 0 h 90"/>
                                    <a:gd name="T16" fmla="*/ 0 w 115"/>
                                    <a:gd name="T17" fmla="*/ 61 h 90"/>
                                    <a:gd name="T18" fmla="*/ 0 w 115"/>
                                    <a:gd name="T19" fmla="*/ 61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5" h="90">
                                      <a:moveTo>
                                        <a:pt x="0" y="61"/>
                                      </a:moveTo>
                                      <a:lnTo>
                                        <a:pt x="0" y="61"/>
                                      </a:lnTo>
                                      <a:cubicBezTo>
                                        <a:pt x="0" y="61"/>
                                        <a:pt x="43" y="59"/>
                                        <a:pt x="72" y="90"/>
                                      </a:cubicBezTo>
                                      <a:lnTo>
                                        <a:pt x="115" y="33"/>
                                      </a:lnTo>
                                      <a:cubicBezTo>
                                        <a:pt x="115" y="33"/>
                                        <a:pt x="87" y="51"/>
                                        <a:pt x="71" y="37"/>
                                      </a:cubicBezTo>
                                      <a:cubicBezTo>
                                        <a:pt x="60" y="27"/>
                                        <a:pt x="65" y="6"/>
                                        <a:pt x="65" y="6"/>
                                      </a:cubicBezTo>
                                      <a:cubicBezTo>
                                        <a:pt x="65" y="6"/>
                                        <a:pt x="53" y="19"/>
                                        <a:pt x="37" y="23"/>
                                      </a:cubicBezTo>
                                      <a:cubicBezTo>
                                        <a:pt x="21" y="26"/>
                                        <a:pt x="12" y="0"/>
                                        <a:pt x="12" y="0"/>
                                      </a:cubicBezTo>
                                      <a:lnTo>
                                        <a:pt x="0" y="61"/>
                                      </a:lnTo>
                                      <a:lnTo>
                                        <a:pt x="0" y="61"/>
                                      </a:lnTo>
                                      <a:close/>
                                    </a:path>
                                  </a:pathLst>
                                </a:custGeom>
                                <a:noFill/>
                                <a:ln w="3175" cap="flat">
                                  <a:solidFill>
                                    <a:srgbClr val="000000"/>
                                  </a:solidFill>
                                  <a:prstDash val="solid"/>
                                  <a:miter lim="800000"/>
                                  <a:headEnd/>
                                  <a:tailEnd/>
                                </a:ln>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bodyPr vert="horz" wrap="square" lIns="91440" tIns="45720" rIns="91440" bIns="45720" numCol="1" anchor="t" anchorCtr="0" compatLnSpc="1">
                                <a:prstTxWarp prst="textNoShape">
                                  <a:avLst/>
                                </a:prstTxWarp>
                              </wps:bodyPr>
                            </wps:wsp>
                            <wps:wsp>
                              <wps:cNvPr id="89" name="Freeform 106"/>
                              <wps:cNvSpPr>
                                <a:spLocks/>
                              </wps:cNvSpPr>
                              <wps:spPr bwMode="auto">
                                <a:xfrm>
                                  <a:off x="687387" y="565150"/>
                                  <a:ext cx="25400" cy="11113"/>
                                </a:xfrm>
                                <a:custGeom>
                                  <a:avLst/>
                                  <a:gdLst>
                                    <a:gd name="T0" fmla="*/ 0 w 27"/>
                                    <a:gd name="T1" fmla="*/ 0 h 11"/>
                                    <a:gd name="T2" fmla="*/ 0 w 27"/>
                                    <a:gd name="T3" fmla="*/ 0 h 11"/>
                                    <a:gd name="T4" fmla="*/ 27 w 27"/>
                                    <a:gd name="T5" fmla="*/ 11 h 11"/>
                                  </a:gdLst>
                                  <a:ahLst/>
                                  <a:cxnLst>
                                    <a:cxn ang="0">
                                      <a:pos x="T0" y="T1"/>
                                    </a:cxn>
                                    <a:cxn ang="0">
                                      <a:pos x="T2" y="T3"/>
                                    </a:cxn>
                                    <a:cxn ang="0">
                                      <a:pos x="T4" y="T5"/>
                                    </a:cxn>
                                  </a:cxnLst>
                                  <a:rect l="0" t="0" r="r" b="b"/>
                                  <a:pathLst>
                                    <a:path w="27" h="11">
                                      <a:moveTo>
                                        <a:pt x="0" y="0"/>
                                      </a:moveTo>
                                      <a:lnTo>
                                        <a:pt x="0" y="0"/>
                                      </a:lnTo>
                                      <a:cubicBezTo>
                                        <a:pt x="0" y="0"/>
                                        <a:pt x="6" y="11"/>
                                        <a:pt x="27" y="11"/>
                                      </a:cubicBezTo>
                                    </a:path>
                                  </a:pathLst>
                                </a:custGeom>
                                <a:noFill/>
                                <a:ln w="3175" cap="flat">
                                  <a:solidFill>
                                    <a:srgbClr val="D12027"/>
                                  </a:solidFill>
                                  <a:prstDash val="solid"/>
                                  <a:miter lim="800000"/>
                                  <a:headEnd/>
                                  <a:tailEnd/>
                                </a:ln>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bodyPr vert="horz" wrap="square" lIns="91440" tIns="45720" rIns="91440" bIns="45720" numCol="1" anchor="t" anchorCtr="0" compatLnSpc="1">
                                <a:prstTxWarp prst="textNoShape">
                                  <a:avLst/>
                                </a:prstTxWarp>
                              </wps:bodyPr>
                            </wps:wsp>
                            <wps:wsp>
                              <wps:cNvPr id="90" name="Freeform 107"/>
                              <wps:cNvSpPr>
                                <a:spLocks/>
                              </wps:cNvSpPr>
                              <wps:spPr bwMode="auto">
                                <a:xfrm>
                                  <a:off x="598487" y="517525"/>
                                  <a:ext cx="211138" cy="222250"/>
                                </a:xfrm>
                                <a:custGeom>
                                  <a:avLst/>
                                  <a:gdLst>
                                    <a:gd name="T0" fmla="*/ 119 w 218"/>
                                    <a:gd name="T1" fmla="*/ 230 h 230"/>
                                    <a:gd name="T2" fmla="*/ 119 w 218"/>
                                    <a:gd name="T3" fmla="*/ 230 h 230"/>
                                    <a:gd name="T4" fmla="*/ 218 w 218"/>
                                    <a:gd name="T5" fmla="*/ 112 h 230"/>
                                    <a:gd name="T6" fmla="*/ 0 w 218"/>
                                    <a:gd name="T7" fmla="*/ 122 h 230"/>
                                    <a:gd name="T8" fmla="*/ 119 w 218"/>
                                    <a:gd name="T9" fmla="*/ 230 h 230"/>
                                  </a:gdLst>
                                  <a:ahLst/>
                                  <a:cxnLst>
                                    <a:cxn ang="0">
                                      <a:pos x="T0" y="T1"/>
                                    </a:cxn>
                                    <a:cxn ang="0">
                                      <a:pos x="T2" y="T3"/>
                                    </a:cxn>
                                    <a:cxn ang="0">
                                      <a:pos x="T4" y="T5"/>
                                    </a:cxn>
                                    <a:cxn ang="0">
                                      <a:pos x="T6" y="T7"/>
                                    </a:cxn>
                                    <a:cxn ang="0">
                                      <a:pos x="T8" y="T9"/>
                                    </a:cxn>
                                  </a:cxnLst>
                                  <a:rect l="0" t="0" r="r" b="b"/>
                                  <a:pathLst>
                                    <a:path w="218" h="230">
                                      <a:moveTo>
                                        <a:pt x="119" y="230"/>
                                      </a:moveTo>
                                      <a:lnTo>
                                        <a:pt x="119" y="230"/>
                                      </a:lnTo>
                                      <a:lnTo>
                                        <a:pt x="218" y="112"/>
                                      </a:lnTo>
                                      <a:cubicBezTo>
                                        <a:pt x="218" y="112"/>
                                        <a:pt x="91" y="0"/>
                                        <a:pt x="0" y="122"/>
                                      </a:cubicBezTo>
                                      <a:lnTo>
                                        <a:pt x="119" y="230"/>
                                      </a:lnTo>
                                      <a:close/>
                                    </a:path>
                                  </a:pathLst>
                                </a:custGeom>
                                <a:solidFill>
                                  <a:srgbClr val="0674A9"/>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91" name="Freeform 108"/>
                              <wps:cNvSpPr>
                                <a:spLocks/>
                              </wps:cNvSpPr>
                              <wps:spPr bwMode="auto">
                                <a:xfrm>
                                  <a:off x="598487" y="517525"/>
                                  <a:ext cx="211138" cy="222250"/>
                                </a:xfrm>
                                <a:custGeom>
                                  <a:avLst/>
                                  <a:gdLst>
                                    <a:gd name="T0" fmla="*/ 119 w 218"/>
                                    <a:gd name="T1" fmla="*/ 230 h 230"/>
                                    <a:gd name="T2" fmla="*/ 119 w 218"/>
                                    <a:gd name="T3" fmla="*/ 230 h 230"/>
                                    <a:gd name="T4" fmla="*/ 218 w 218"/>
                                    <a:gd name="T5" fmla="*/ 112 h 230"/>
                                    <a:gd name="T6" fmla="*/ 0 w 218"/>
                                    <a:gd name="T7" fmla="*/ 122 h 230"/>
                                    <a:gd name="T8" fmla="*/ 119 w 218"/>
                                    <a:gd name="T9" fmla="*/ 230 h 230"/>
                                    <a:gd name="T10" fmla="*/ 119 w 218"/>
                                    <a:gd name="T11" fmla="*/ 230 h 230"/>
                                  </a:gdLst>
                                  <a:ahLst/>
                                  <a:cxnLst>
                                    <a:cxn ang="0">
                                      <a:pos x="T0" y="T1"/>
                                    </a:cxn>
                                    <a:cxn ang="0">
                                      <a:pos x="T2" y="T3"/>
                                    </a:cxn>
                                    <a:cxn ang="0">
                                      <a:pos x="T4" y="T5"/>
                                    </a:cxn>
                                    <a:cxn ang="0">
                                      <a:pos x="T6" y="T7"/>
                                    </a:cxn>
                                    <a:cxn ang="0">
                                      <a:pos x="T8" y="T9"/>
                                    </a:cxn>
                                    <a:cxn ang="0">
                                      <a:pos x="T10" y="T11"/>
                                    </a:cxn>
                                  </a:cxnLst>
                                  <a:rect l="0" t="0" r="r" b="b"/>
                                  <a:pathLst>
                                    <a:path w="218" h="230">
                                      <a:moveTo>
                                        <a:pt x="119" y="230"/>
                                      </a:moveTo>
                                      <a:lnTo>
                                        <a:pt x="119" y="230"/>
                                      </a:lnTo>
                                      <a:lnTo>
                                        <a:pt x="218" y="112"/>
                                      </a:lnTo>
                                      <a:cubicBezTo>
                                        <a:pt x="218" y="112"/>
                                        <a:pt x="91" y="0"/>
                                        <a:pt x="0" y="122"/>
                                      </a:cubicBezTo>
                                      <a:lnTo>
                                        <a:pt x="119" y="230"/>
                                      </a:lnTo>
                                      <a:lnTo>
                                        <a:pt x="119" y="230"/>
                                      </a:lnTo>
                                      <a:close/>
                                    </a:path>
                                  </a:pathLst>
                                </a:custGeom>
                                <a:noFill/>
                                <a:ln w="3175" cap="flat">
                                  <a:solidFill>
                                    <a:srgbClr val="000000"/>
                                  </a:solidFill>
                                  <a:prstDash val="solid"/>
                                  <a:miter lim="800000"/>
                                  <a:headEnd/>
                                  <a:tailEnd/>
                                </a:ln>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bodyPr vert="horz" wrap="square" lIns="91440" tIns="45720" rIns="91440" bIns="45720" numCol="1" anchor="t" anchorCtr="0" compatLnSpc="1">
                                <a:prstTxWarp prst="textNoShape">
                                  <a:avLst/>
                                </a:prstTxWarp>
                              </wps:bodyPr>
                            </wps:wsp>
                            <wps:wsp>
                              <wps:cNvPr id="92" name="Freeform 109"/>
                              <wps:cNvSpPr>
                                <a:spLocks/>
                              </wps:cNvSpPr>
                              <wps:spPr bwMode="auto">
                                <a:xfrm>
                                  <a:off x="692150" y="655638"/>
                                  <a:ext cx="93663" cy="71438"/>
                                </a:xfrm>
                                <a:custGeom>
                                  <a:avLst/>
                                  <a:gdLst>
                                    <a:gd name="T0" fmla="*/ 42 w 96"/>
                                    <a:gd name="T1" fmla="*/ 73 h 75"/>
                                    <a:gd name="T2" fmla="*/ 42 w 96"/>
                                    <a:gd name="T3" fmla="*/ 73 h 75"/>
                                    <a:gd name="T4" fmla="*/ 75 w 96"/>
                                    <a:gd name="T5" fmla="*/ 20 h 75"/>
                                    <a:gd name="T6" fmla="*/ 53 w 96"/>
                                    <a:gd name="T7" fmla="*/ 22 h 75"/>
                                    <a:gd name="T8" fmla="*/ 36 w 96"/>
                                    <a:gd name="T9" fmla="*/ 29 h 75"/>
                                    <a:gd name="T10" fmla="*/ 20 w 96"/>
                                    <a:gd name="T11" fmla="*/ 38 h 75"/>
                                    <a:gd name="T12" fmla="*/ 8 w 96"/>
                                    <a:gd name="T13" fmla="*/ 52 h 75"/>
                                    <a:gd name="T14" fmla="*/ 42 w 96"/>
                                    <a:gd name="T15" fmla="*/ 73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6" h="75">
                                      <a:moveTo>
                                        <a:pt x="42" y="73"/>
                                      </a:moveTo>
                                      <a:lnTo>
                                        <a:pt x="42" y="73"/>
                                      </a:lnTo>
                                      <a:cubicBezTo>
                                        <a:pt x="42" y="73"/>
                                        <a:pt x="96" y="75"/>
                                        <a:pt x="75" y="20"/>
                                      </a:cubicBezTo>
                                      <a:cubicBezTo>
                                        <a:pt x="75" y="20"/>
                                        <a:pt x="58" y="0"/>
                                        <a:pt x="53" y="22"/>
                                      </a:cubicBezTo>
                                      <a:cubicBezTo>
                                        <a:pt x="53" y="22"/>
                                        <a:pt x="38" y="10"/>
                                        <a:pt x="36" y="29"/>
                                      </a:cubicBezTo>
                                      <a:cubicBezTo>
                                        <a:pt x="36" y="29"/>
                                        <a:pt x="19" y="21"/>
                                        <a:pt x="20" y="38"/>
                                      </a:cubicBezTo>
                                      <a:cubicBezTo>
                                        <a:pt x="20" y="38"/>
                                        <a:pt x="0" y="34"/>
                                        <a:pt x="8" y="52"/>
                                      </a:cubicBezTo>
                                      <a:cubicBezTo>
                                        <a:pt x="8" y="52"/>
                                        <a:pt x="17" y="75"/>
                                        <a:pt x="42" y="73"/>
                                      </a:cubicBezTo>
                                      <a:close/>
                                    </a:path>
                                  </a:pathLst>
                                </a:custGeom>
                                <a:solidFill>
                                  <a:srgbClr val="F9C1D3"/>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93" name="Freeform 110"/>
                              <wps:cNvSpPr>
                                <a:spLocks/>
                              </wps:cNvSpPr>
                              <wps:spPr bwMode="auto">
                                <a:xfrm>
                                  <a:off x="692150" y="655638"/>
                                  <a:ext cx="93663" cy="71438"/>
                                </a:xfrm>
                                <a:custGeom>
                                  <a:avLst/>
                                  <a:gdLst>
                                    <a:gd name="T0" fmla="*/ 42 w 96"/>
                                    <a:gd name="T1" fmla="*/ 73 h 75"/>
                                    <a:gd name="T2" fmla="*/ 42 w 96"/>
                                    <a:gd name="T3" fmla="*/ 73 h 75"/>
                                    <a:gd name="T4" fmla="*/ 75 w 96"/>
                                    <a:gd name="T5" fmla="*/ 20 h 75"/>
                                    <a:gd name="T6" fmla="*/ 53 w 96"/>
                                    <a:gd name="T7" fmla="*/ 22 h 75"/>
                                    <a:gd name="T8" fmla="*/ 36 w 96"/>
                                    <a:gd name="T9" fmla="*/ 29 h 75"/>
                                    <a:gd name="T10" fmla="*/ 20 w 96"/>
                                    <a:gd name="T11" fmla="*/ 38 h 75"/>
                                    <a:gd name="T12" fmla="*/ 8 w 96"/>
                                    <a:gd name="T13" fmla="*/ 52 h 75"/>
                                    <a:gd name="T14" fmla="*/ 42 w 96"/>
                                    <a:gd name="T15" fmla="*/ 73 h 75"/>
                                    <a:gd name="T16" fmla="*/ 42 w 96"/>
                                    <a:gd name="T17" fmla="*/ 7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6" h="75">
                                      <a:moveTo>
                                        <a:pt x="42" y="73"/>
                                      </a:moveTo>
                                      <a:lnTo>
                                        <a:pt x="42" y="73"/>
                                      </a:lnTo>
                                      <a:cubicBezTo>
                                        <a:pt x="42" y="73"/>
                                        <a:pt x="96" y="75"/>
                                        <a:pt x="75" y="20"/>
                                      </a:cubicBezTo>
                                      <a:cubicBezTo>
                                        <a:pt x="75" y="20"/>
                                        <a:pt x="58" y="0"/>
                                        <a:pt x="53" y="22"/>
                                      </a:cubicBezTo>
                                      <a:cubicBezTo>
                                        <a:pt x="53" y="22"/>
                                        <a:pt x="38" y="10"/>
                                        <a:pt x="36" y="29"/>
                                      </a:cubicBezTo>
                                      <a:cubicBezTo>
                                        <a:pt x="36" y="29"/>
                                        <a:pt x="19" y="21"/>
                                        <a:pt x="20" y="38"/>
                                      </a:cubicBezTo>
                                      <a:cubicBezTo>
                                        <a:pt x="20" y="38"/>
                                        <a:pt x="0" y="34"/>
                                        <a:pt x="8" y="52"/>
                                      </a:cubicBezTo>
                                      <a:cubicBezTo>
                                        <a:pt x="8" y="52"/>
                                        <a:pt x="17" y="75"/>
                                        <a:pt x="42" y="73"/>
                                      </a:cubicBezTo>
                                      <a:lnTo>
                                        <a:pt x="42" y="73"/>
                                      </a:lnTo>
                                      <a:close/>
                                    </a:path>
                                  </a:pathLst>
                                </a:custGeom>
                                <a:noFill/>
                                <a:ln w="3175" cap="flat">
                                  <a:solidFill>
                                    <a:srgbClr val="000000"/>
                                  </a:solidFill>
                                  <a:prstDash val="solid"/>
                                  <a:miter lim="800000"/>
                                  <a:headEnd/>
                                  <a:tailEnd/>
                                </a:ln>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bodyPr vert="horz" wrap="square" lIns="91440" tIns="45720" rIns="91440" bIns="45720" numCol="1" anchor="t" anchorCtr="0" compatLnSpc="1">
                                <a:prstTxWarp prst="textNoShape">
                                  <a:avLst/>
                                </a:prstTxWarp>
                              </wps:bodyPr>
                            </wps:wsp>
                            <wps:wsp>
                              <wps:cNvPr id="94" name="Freeform 111"/>
                              <wps:cNvSpPr>
                                <a:spLocks/>
                              </wps:cNvSpPr>
                              <wps:spPr bwMode="auto">
                                <a:xfrm>
                                  <a:off x="639762" y="311150"/>
                                  <a:ext cx="15875" cy="17463"/>
                                </a:xfrm>
                                <a:custGeom>
                                  <a:avLst/>
                                  <a:gdLst>
                                    <a:gd name="T0" fmla="*/ 6 w 17"/>
                                    <a:gd name="T1" fmla="*/ 17 h 18"/>
                                    <a:gd name="T2" fmla="*/ 6 w 17"/>
                                    <a:gd name="T3" fmla="*/ 17 h 18"/>
                                    <a:gd name="T4" fmla="*/ 16 w 17"/>
                                    <a:gd name="T5" fmla="*/ 11 h 18"/>
                                    <a:gd name="T6" fmla="*/ 11 w 17"/>
                                    <a:gd name="T7" fmla="*/ 2 h 18"/>
                                    <a:gd name="T8" fmla="*/ 1 w 17"/>
                                    <a:gd name="T9" fmla="*/ 7 h 18"/>
                                    <a:gd name="T10" fmla="*/ 6 w 17"/>
                                    <a:gd name="T11" fmla="*/ 17 h 18"/>
                                  </a:gdLst>
                                  <a:ahLst/>
                                  <a:cxnLst>
                                    <a:cxn ang="0">
                                      <a:pos x="T0" y="T1"/>
                                    </a:cxn>
                                    <a:cxn ang="0">
                                      <a:pos x="T2" y="T3"/>
                                    </a:cxn>
                                    <a:cxn ang="0">
                                      <a:pos x="T4" y="T5"/>
                                    </a:cxn>
                                    <a:cxn ang="0">
                                      <a:pos x="T6" y="T7"/>
                                    </a:cxn>
                                    <a:cxn ang="0">
                                      <a:pos x="T8" y="T9"/>
                                    </a:cxn>
                                    <a:cxn ang="0">
                                      <a:pos x="T10" y="T11"/>
                                    </a:cxn>
                                  </a:cxnLst>
                                  <a:rect l="0" t="0" r="r" b="b"/>
                                  <a:pathLst>
                                    <a:path w="17" h="18">
                                      <a:moveTo>
                                        <a:pt x="6" y="17"/>
                                      </a:moveTo>
                                      <a:lnTo>
                                        <a:pt x="6" y="17"/>
                                      </a:lnTo>
                                      <a:cubicBezTo>
                                        <a:pt x="10" y="18"/>
                                        <a:pt x="15" y="16"/>
                                        <a:pt x="16" y="11"/>
                                      </a:cubicBezTo>
                                      <a:cubicBezTo>
                                        <a:pt x="17" y="7"/>
                                        <a:pt x="15" y="3"/>
                                        <a:pt x="11" y="2"/>
                                      </a:cubicBezTo>
                                      <a:cubicBezTo>
                                        <a:pt x="7" y="0"/>
                                        <a:pt x="2" y="3"/>
                                        <a:pt x="1" y="7"/>
                                      </a:cubicBezTo>
                                      <a:cubicBezTo>
                                        <a:pt x="0" y="11"/>
                                        <a:pt x="2" y="15"/>
                                        <a:pt x="6" y="17"/>
                                      </a:cubicBezTo>
                                      <a:close/>
                                    </a:path>
                                  </a:pathLst>
                                </a:custGeom>
                                <a:solidFill>
                                  <a:srgbClr val="D7CA23"/>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95" name="Freeform 112"/>
                              <wps:cNvSpPr>
                                <a:spLocks/>
                              </wps:cNvSpPr>
                              <wps:spPr bwMode="auto">
                                <a:xfrm>
                                  <a:off x="639762" y="311150"/>
                                  <a:ext cx="15875" cy="17463"/>
                                </a:xfrm>
                                <a:custGeom>
                                  <a:avLst/>
                                  <a:gdLst>
                                    <a:gd name="T0" fmla="*/ 6 w 17"/>
                                    <a:gd name="T1" fmla="*/ 17 h 18"/>
                                    <a:gd name="T2" fmla="*/ 6 w 17"/>
                                    <a:gd name="T3" fmla="*/ 17 h 18"/>
                                    <a:gd name="T4" fmla="*/ 16 w 17"/>
                                    <a:gd name="T5" fmla="*/ 11 h 18"/>
                                    <a:gd name="T6" fmla="*/ 11 w 17"/>
                                    <a:gd name="T7" fmla="*/ 2 h 18"/>
                                    <a:gd name="T8" fmla="*/ 1 w 17"/>
                                    <a:gd name="T9" fmla="*/ 7 h 18"/>
                                    <a:gd name="T10" fmla="*/ 6 w 17"/>
                                    <a:gd name="T11" fmla="*/ 17 h 18"/>
                                    <a:gd name="T12" fmla="*/ 6 w 17"/>
                                    <a:gd name="T13" fmla="*/ 17 h 18"/>
                                  </a:gdLst>
                                  <a:ahLst/>
                                  <a:cxnLst>
                                    <a:cxn ang="0">
                                      <a:pos x="T0" y="T1"/>
                                    </a:cxn>
                                    <a:cxn ang="0">
                                      <a:pos x="T2" y="T3"/>
                                    </a:cxn>
                                    <a:cxn ang="0">
                                      <a:pos x="T4" y="T5"/>
                                    </a:cxn>
                                    <a:cxn ang="0">
                                      <a:pos x="T6" y="T7"/>
                                    </a:cxn>
                                    <a:cxn ang="0">
                                      <a:pos x="T8" y="T9"/>
                                    </a:cxn>
                                    <a:cxn ang="0">
                                      <a:pos x="T10" y="T11"/>
                                    </a:cxn>
                                    <a:cxn ang="0">
                                      <a:pos x="T12" y="T13"/>
                                    </a:cxn>
                                  </a:cxnLst>
                                  <a:rect l="0" t="0" r="r" b="b"/>
                                  <a:pathLst>
                                    <a:path w="17" h="18">
                                      <a:moveTo>
                                        <a:pt x="6" y="17"/>
                                      </a:moveTo>
                                      <a:lnTo>
                                        <a:pt x="6" y="17"/>
                                      </a:lnTo>
                                      <a:cubicBezTo>
                                        <a:pt x="10" y="18"/>
                                        <a:pt x="15" y="16"/>
                                        <a:pt x="16" y="11"/>
                                      </a:cubicBezTo>
                                      <a:cubicBezTo>
                                        <a:pt x="17" y="7"/>
                                        <a:pt x="15" y="3"/>
                                        <a:pt x="11" y="2"/>
                                      </a:cubicBezTo>
                                      <a:cubicBezTo>
                                        <a:pt x="7" y="0"/>
                                        <a:pt x="2" y="3"/>
                                        <a:pt x="1" y="7"/>
                                      </a:cubicBezTo>
                                      <a:cubicBezTo>
                                        <a:pt x="0" y="11"/>
                                        <a:pt x="2" y="15"/>
                                        <a:pt x="6" y="17"/>
                                      </a:cubicBezTo>
                                      <a:lnTo>
                                        <a:pt x="6" y="17"/>
                                      </a:lnTo>
                                      <a:close/>
                                    </a:path>
                                  </a:pathLst>
                                </a:custGeom>
                                <a:noFill/>
                                <a:ln w="3175" cap="flat">
                                  <a:solidFill>
                                    <a:srgbClr val="000000"/>
                                  </a:solidFill>
                                  <a:prstDash val="solid"/>
                                  <a:miter lim="800000"/>
                                  <a:headEnd/>
                                  <a:tailEnd/>
                                </a:ln>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bodyPr vert="horz" wrap="square" lIns="91440" tIns="45720" rIns="91440" bIns="45720" numCol="1" anchor="t" anchorCtr="0" compatLnSpc="1">
                                <a:prstTxWarp prst="textNoShape">
                                  <a:avLst/>
                                </a:prstTxWarp>
                              </wps:bodyPr>
                            </wps:wsp>
                            <wps:wsp>
                              <wps:cNvPr id="832" name="Freeform 113"/>
                              <wps:cNvSpPr>
                                <a:spLocks/>
                              </wps:cNvSpPr>
                              <wps:spPr bwMode="auto">
                                <a:xfrm>
                                  <a:off x="681037" y="319088"/>
                                  <a:ext cx="17463" cy="15875"/>
                                </a:xfrm>
                                <a:custGeom>
                                  <a:avLst/>
                                  <a:gdLst>
                                    <a:gd name="T0" fmla="*/ 6 w 18"/>
                                    <a:gd name="T1" fmla="*/ 16 h 17"/>
                                    <a:gd name="T2" fmla="*/ 6 w 18"/>
                                    <a:gd name="T3" fmla="*/ 16 h 17"/>
                                    <a:gd name="T4" fmla="*/ 16 w 18"/>
                                    <a:gd name="T5" fmla="*/ 11 h 17"/>
                                    <a:gd name="T6" fmla="*/ 11 w 18"/>
                                    <a:gd name="T7" fmla="*/ 1 h 17"/>
                                    <a:gd name="T8" fmla="*/ 1 w 18"/>
                                    <a:gd name="T9" fmla="*/ 6 h 17"/>
                                    <a:gd name="T10" fmla="*/ 6 w 18"/>
                                    <a:gd name="T11" fmla="*/ 16 h 17"/>
                                  </a:gdLst>
                                  <a:ahLst/>
                                  <a:cxnLst>
                                    <a:cxn ang="0">
                                      <a:pos x="T0" y="T1"/>
                                    </a:cxn>
                                    <a:cxn ang="0">
                                      <a:pos x="T2" y="T3"/>
                                    </a:cxn>
                                    <a:cxn ang="0">
                                      <a:pos x="T4" y="T5"/>
                                    </a:cxn>
                                    <a:cxn ang="0">
                                      <a:pos x="T6" y="T7"/>
                                    </a:cxn>
                                    <a:cxn ang="0">
                                      <a:pos x="T8" y="T9"/>
                                    </a:cxn>
                                    <a:cxn ang="0">
                                      <a:pos x="T10" y="T11"/>
                                    </a:cxn>
                                  </a:cxnLst>
                                  <a:rect l="0" t="0" r="r" b="b"/>
                                  <a:pathLst>
                                    <a:path w="18" h="17">
                                      <a:moveTo>
                                        <a:pt x="6" y="16"/>
                                      </a:moveTo>
                                      <a:lnTo>
                                        <a:pt x="6" y="16"/>
                                      </a:lnTo>
                                      <a:cubicBezTo>
                                        <a:pt x="11" y="17"/>
                                        <a:pt x="15" y="15"/>
                                        <a:pt x="16" y="11"/>
                                      </a:cubicBezTo>
                                      <a:cubicBezTo>
                                        <a:pt x="18" y="6"/>
                                        <a:pt x="15" y="2"/>
                                        <a:pt x="11" y="1"/>
                                      </a:cubicBezTo>
                                      <a:cubicBezTo>
                                        <a:pt x="7" y="0"/>
                                        <a:pt x="2" y="2"/>
                                        <a:pt x="1" y="6"/>
                                      </a:cubicBezTo>
                                      <a:cubicBezTo>
                                        <a:pt x="0" y="10"/>
                                        <a:pt x="2" y="15"/>
                                        <a:pt x="6" y="16"/>
                                      </a:cubicBezTo>
                                      <a:close/>
                                    </a:path>
                                  </a:pathLst>
                                </a:custGeom>
                                <a:solidFill>
                                  <a:srgbClr val="D7CA23"/>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833" name="Freeform 114"/>
                              <wps:cNvSpPr>
                                <a:spLocks/>
                              </wps:cNvSpPr>
                              <wps:spPr bwMode="auto">
                                <a:xfrm>
                                  <a:off x="681037" y="319088"/>
                                  <a:ext cx="17463" cy="15875"/>
                                </a:xfrm>
                                <a:custGeom>
                                  <a:avLst/>
                                  <a:gdLst>
                                    <a:gd name="T0" fmla="*/ 6 w 18"/>
                                    <a:gd name="T1" fmla="*/ 16 h 17"/>
                                    <a:gd name="T2" fmla="*/ 6 w 18"/>
                                    <a:gd name="T3" fmla="*/ 16 h 17"/>
                                    <a:gd name="T4" fmla="*/ 16 w 18"/>
                                    <a:gd name="T5" fmla="*/ 11 h 17"/>
                                    <a:gd name="T6" fmla="*/ 11 w 18"/>
                                    <a:gd name="T7" fmla="*/ 1 h 17"/>
                                    <a:gd name="T8" fmla="*/ 1 w 18"/>
                                    <a:gd name="T9" fmla="*/ 6 h 17"/>
                                    <a:gd name="T10" fmla="*/ 6 w 18"/>
                                    <a:gd name="T11" fmla="*/ 16 h 17"/>
                                    <a:gd name="T12" fmla="*/ 6 w 18"/>
                                    <a:gd name="T13" fmla="*/ 16 h 17"/>
                                  </a:gdLst>
                                  <a:ahLst/>
                                  <a:cxnLst>
                                    <a:cxn ang="0">
                                      <a:pos x="T0" y="T1"/>
                                    </a:cxn>
                                    <a:cxn ang="0">
                                      <a:pos x="T2" y="T3"/>
                                    </a:cxn>
                                    <a:cxn ang="0">
                                      <a:pos x="T4" y="T5"/>
                                    </a:cxn>
                                    <a:cxn ang="0">
                                      <a:pos x="T6" y="T7"/>
                                    </a:cxn>
                                    <a:cxn ang="0">
                                      <a:pos x="T8" y="T9"/>
                                    </a:cxn>
                                    <a:cxn ang="0">
                                      <a:pos x="T10" y="T11"/>
                                    </a:cxn>
                                    <a:cxn ang="0">
                                      <a:pos x="T12" y="T13"/>
                                    </a:cxn>
                                  </a:cxnLst>
                                  <a:rect l="0" t="0" r="r" b="b"/>
                                  <a:pathLst>
                                    <a:path w="18" h="17">
                                      <a:moveTo>
                                        <a:pt x="6" y="16"/>
                                      </a:moveTo>
                                      <a:lnTo>
                                        <a:pt x="6" y="16"/>
                                      </a:lnTo>
                                      <a:cubicBezTo>
                                        <a:pt x="11" y="17"/>
                                        <a:pt x="15" y="15"/>
                                        <a:pt x="16" y="11"/>
                                      </a:cubicBezTo>
                                      <a:cubicBezTo>
                                        <a:pt x="18" y="6"/>
                                        <a:pt x="15" y="2"/>
                                        <a:pt x="11" y="1"/>
                                      </a:cubicBezTo>
                                      <a:cubicBezTo>
                                        <a:pt x="7" y="0"/>
                                        <a:pt x="2" y="2"/>
                                        <a:pt x="1" y="6"/>
                                      </a:cubicBezTo>
                                      <a:cubicBezTo>
                                        <a:pt x="0" y="10"/>
                                        <a:pt x="2" y="15"/>
                                        <a:pt x="6" y="16"/>
                                      </a:cubicBezTo>
                                      <a:lnTo>
                                        <a:pt x="6" y="16"/>
                                      </a:lnTo>
                                      <a:close/>
                                    </a:path>
                                  </a:pathLst>
                                </a:custGeom>
                                <a:noFill/>
                                <a:ln w="3175" cap="flat">
                                  <a:solidFill>
                                    <a:srgbClr val="000000"/>
                                  </a:solidFill>
                                  <a:prstDash val="solid"/>
                                  <a:miter lim="800000"/>
                                  <a:headEnd/>
                                  <a:tailEnd/>
                                </a:ln>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bodyPr vert="horz" wrap="square" lIns="91440" tIns="45720" rIns="91440" bIns="45720" numCol="1" anchor="t" anchorCtr="0" compatLnSpc="1">
                                <a:prstTxWarp prst="textNoShape">
                                  <a:avLst/>
                                </a:prstTxWarp>
                              </wps:bodyPr>
                            </wps:wsp>
                            <wps:wsp>
                              <wps:cNvPr id="834" name="Freeform 115"/>
                              <wps:cNvSpPr>
                                <a:spLocks/>
                              </wps:cNvSpPr>
                              <wps:spPr bwMode="auto">
                                <a:xfrm>
                                  <a:off x="717550" y="338138"/>
                                  <a:ext cx="17463" cy="17463"/>
                                </a:xfrm>
                                <a:custGeom>
                                  <a:avLst/>
                                  <a:gdLst>
                                    <a:gd name="T0" fmla="*/ 7 w 18"/>
                                    <a:gd name="T1" fmla="*/ 17 h 18"/>
                                    <a:gd name="T2" fmla="*/ 7 w 18"/>
                                    <a:gd name="T3" fmla="*/ 17 h 18"/>
                                    <a:gd name="T4" fmla="*/ 16 w 18"/>
                                    <a:gd name="T5" fmla="*/ 11 h 18"/>
                                    <a:gd name="T6" fmla="*/ 11 w 18"/>
                                    <a:gd name="T7" fmla="*/ 1 h 18"/>
                                    <a:gd name="T8" fmla="*/ 1 w 18"/>
                                    <a:gd name="T9" fmla="*/ 7 h 18"/>
                                    <a:gd name="T10" fmla="*/ 7 w 18"/>
                                    <a:gd name="T11" fmla="*/ 17 h 18"/>
                                  </a:gdLst>
                                  <a:ahLst/>
                                  <a:cxnLst>
                                    <a:cxn ang="0">
                                      <a:pos x="T0" y="T1"/>
                                    </a:cxn>
                                    <a:cxn ang="0">
                                      <a:pos x="T2" y="T3"/>
                                    </a:cxn>
                                    <a:cxn ang="0">
                                      <a:pos x="T4" y="T5"/>
                                    </a:cxn>
                                    <a:cxn ang="0">
                                      <a:pos x="T6" y="T7"/>
                                    </a:cxn>
                                    <a:cxn ang="0">
                                      <a:pos x="T8" y="T9"/>
                                    </a:cxn>
                                    <a:cxn ang="0">
                                      <a:pos x="T10" y="T11"/>
                                    </a:cxn>
                                  </a:cxnLst>
                                  <a:rect l="0" t="0" r="r" b="b"/>
                                  <a:pathLst>
                                    <a:path w="18" h="18">
                                      <a:moveTo>
                                        <a:pt x="7" y="17"/>
                                      </a:moveTo>
                                      <a:lnTo>
                                        <a:pt x="7" y="17"/>
                                      </a:lnTo>
                                      <a:cubicBezTo>
                                        <a:pt x="11" y="18"/>
                                        <a:pt x="15" y="16"/>
                                        <a:pt x="16" y="11"/>
                                      </a:cubicBezTo>
                                      <a:cubicBezTo>
                                        <a:pt x="18" y="7"/>
                                        <a:pt x="15" y="3"/>
                                        <a:pt x="11" y="1"/>
                                      </a:cubicBezTo>
                                      <a:cubicBezTo>
                                        <a:pt x="7" y="0"/>
                                        <a:pt x="3" y="3"/>
                                        <a:pt x="1" y="7"/>
                                      </a:cubicBezTo>
                                      <a:cubicBezTo>
                                        <a:pt x="0" y="11"/>
                                        <a:pt x="2" y="15"/>
                                        <a:pt x="7" y="17"/>
                                      </a:cubicBezTo>
                                      <a:close/>
                                    </a:path>
                                  </a:pathLst>
                                </a:custGeom>
                                <a:solidFill>
                                  <a:srgbClr val="D7CA23"/>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835" name="Freeform 116"/>
                              <wps:cNvSpPr>
                                <a:spLocks/>
                              </wps:cNvSpPr>
                              <wps:spPr bwMode="auto">
                                <a:xfrm>
                                  <a:off x="717550" y="338138"/>
                                  <a:ext cx="17463" cy="17463"/>
                                </a:xfrm>
                                <a:custGeom>
                                  <a:avLst/>
                                  <a:gdLst>
                                    <a:gd name="T0" fmla="*/ 7 w 18"/>
                                    <a:gd name="T1" fmla="*/ 17 h 18"/>
                                    <a:gd name="T2" fmla="*/ 7 w 18"/>
                                    <a:gd name="T3" fmla="*/ 17 h 18"/>
                                    <a:gd name="T4" fmla="*/ 16 w 18"/>
                                    <a:gd name="T5" fmla="*/ 11 h 18"/>
                                    <a:gd name="T6" fmla="*/ 11 w 18"/>
                                    <a:gd name="T7" fmla="*/ 1 h 18"/>
                                    <a:gd name="T8" fmla="*/ 1 w 18"/>
                                    <a:gd name="T9" fmla="*/ 7 h 18"/>
                                    <a:gd name="T10" fmla="*/ 7 w 18"/>
                                    <a:gd name="T11" fmla="*/ 17 h 18"/>
                                    <a:gd name="T12" fmla="*/ 7 w 18"/>
                                    <a:gd name="T13" fmla="*/ 17 h 18"/>
                                  </a:gdLst>
                                  <a:ahLst/>
                                  <a:cxnLst>
                                    <a:cxn ang="0">
                                      <a:pos x="T0" y="T1"/>
                                    </a:cxn>
                                    <a:cxn ang="0">
                                      <a:pos x="T2" y="T3"/>
                                    </a:cxn>
                                    <a:cxn ang="0">
                                      <a:pos x="T4" y="T5"/>
                                    </a:cxn>
                                    <a:cxn ang="0">
                                      <a:pos x="T6" y="T7"/>
                                    </a:cxn>
                                    <a:cxn ang="0">
                                      <a:pos x="T8" y="T9"/>
                                    </a:cxn>
                                    <a:cxn ang="0">
                                      <a:pos x="T10" y="T11"/>
                                    </a:cxn>
                                    <a:cxn ang="0">
                                      <a:pos x="T12" y="T13"/>
                                    </a:cxn>
                                  </a:cxnLst>
                                  <a:rect l="0" t="0" r="r" b="b"/>
                                  <a:pathLst>
                                    <a:path w="18" h="18">
                                      <a:moveTo>
                                        <a:pt x="7" y="17"/>
                                      </a:moveTo>
                                      <a:lnTo>
                                        <a:pt x="7" y="17"/>
                                      </a:lnTo>
                                      <a:cubicBezTo>
                                        <a:pt x="11" y="18"/>
                                        <a:pt x="15" y="16"/>
                                        <a:pt x="16" y="11"/>
                                      </a:cubicBezTo>
                                      <a:cubicBezTo>
                                        <a:pt x="18" y="7"/>
                                        <a:pt x="15" y="3"/>
                                        <a:pt x="11" y="1"/>
                                      </a:cubicBezTo>
                                      <a:cubicBezTo>
                                        <a:pt x="7" y="0"/>
                                        <a:pt x="3" y="3"/>
                                        <a:pt x="1" y="7"/>
                                      </a:cubicBezTo>
                                      <a:cubicBezTo>
                                        <a:pt x="0" y="11"/>
                                        <a:pt x="2" y="15"/>
                                        <a:pt x="7" y="17"/>
                                      </a:cubicBezTo>
                                      <a:lnTo>
                                        <a:pt x="7" y="17"/>
                                      </a:lnTo>
                                      <a:close/>
                                    </a:path>
                                  </a:pathLst>
                                </a:custGeom>
                                <a:noFill/>
                                <a:ln w="3175" cap="flat">
                                  <a:solidFill>
                                    <a:srgbClr val="000000"/>
                                  </a:solidFill>
                                  <a:prstDash val="solid"/>
                                  <a:miter lim="800000"/>
                                  <a:headEnd/>
                                  <a:tailEnd/>
                                </a:ln>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bodyPr vert="horz" wrap="square" lIns="91440" tIns="45720" rIns="91440" bIns="45720" numCol="1" anchor="t" anchorCtr="0" compatLnSpc="1">
                                <a:prstTxWarp prst="textNoShape">
                                  <a:avLst/>
                                </a:prstTxWarp>
                              </wps:bodyPr>
                            </wps:wsp>
                            <wps:wsp>
                              <wps:cNvPr id="836" name="Freeform 117"/>
                              <wps:cNvSpPr>
                                <a:spLocks/>
                              </wps:cNvSpPr>
                              <wps:spPr bwMode="auto">
                                <a:xfrm>
                                  <a:off x="541337" y="765175"/>
                                  <a:ext cx="246063" cy="244475"/>
                                </a:xfrm>
                                <a:custGeom>
                                  <a:avLst/>
                                  <a:gdLst>
                                    <a:gd name="T0" fmla="*/ 160 w 254"/>
                                    <a:gd name="T1" fmla="*/ 19 h 255"/>
                                    <a:gd name="T2" fmla="*/ 160 w 254"/>
                                    <a:gd name="T3" fmla="*/ 19 h 255"/>
                                    <a:gd name="T4" fmla="*/ 18 w 254"/>
                                    <a:gd name="T5" fmla="*/ 94 h 255"/>
                                    <a:gd name="T6" fmla="*/ 94 w 254"/>
                                    <a:gd name="T7" fmla="*/ 236 h 255"/>
                                    <a:gd name="T8" fmla="*/ 236 w 254"/>
                                    <a:gd name="T9" fmla="*/ 161 h 255"/>
                                    <a:gd name="T10" fmla="*/ 160 w 254"/>
                                    <a:gd name="T11" fmla="*/ 19 h 255"/>
                                  </a:gdLst>
                                  <a:ahLst/>
                                  <a:cxnLst>
                                    <a:cxn ang="0">
                                      <a:pos x="T0" y="T1"/>
                                    </a:cxn>
                                    <a:cxn ang="0">
                                      <a:pos x="T2" y="T3"/>
                                    </a:cxn>
                                    <a:cxn ang="0">
                                      <a:pos x="T4" y="T5"/>
                                    </a:cxn>
                                    <a:cxn ang="0">
                                      <a:pos x="T6" y="T7"/>
                                    </a:cxn>
                                    <a:cxn ang="0">
                                      <a:pos x="T8" y="T9"/>
                                    </a:cxn>
                                    <a:cxn ang="0">
                                      <a:pos x="T10" y="T11"/>
                                    </a:cxn>
                                  </a:cxnLst>
                                  <a:rect l="0" t="0" r="r" b="b"/>
                                  <a:pathLst>
                                    <a:path w="254" h="255">
                                      <a:moveTo>
                                        <a:pt x="160" y="19"/>
                                      </a:moveTo>
                                      <a:lnTo>
                                        <a:pt x="160" y="19"/>
                                      </a:lnTo>
                                      <a:cubicBezTo>
                                        <a:pt x="100" y="0"/>
                                        <a:pt x="36" y="34"/>
                                        <a:pt x="18" y="94"/>
                                      </a:cubicBezTo>
                                      <a:cubicBezTo>
                                        <a:pt x="0" y="154"/>
                                        <a:pt x="33" y="218"/>
                                        <a:pt x="94" y="236"/>
                                      </a:cubicBezTo>
                                      <a:cubicBezTo>
                                        <a:pt x="154" y="255"/>
                                        <a:pt x="217" y="221"/>
                                        <a:pt x="236" y="161"/>
                                      </a:cubicBezTo>
                                      <a:cubicBezTo>
                                        <a:pt x="254" y="101"/>
                                        <a:pt x="220" y="37"/>
                                        <a:pt x="160" y="19"/>
                                      </a:cubicBezTo>
                                      <a:close/>
                                    </a:path>
                                  </a:pathLst>
                                </a:custGeom>
                                <a:solidFill>
                                  <a:srgbClr val="F9C1D3"/>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837" name="Freeform 118"/>
                              <wps:cNvSpPr>
                                <a:spLocks/>
                              </wps:cNvSpPr>
                              <wps:spPr bwMode="auto">
                                <a:xfrm>
                                  <a:off x="541337" y="765175"/>
                                  <a:ext cx="246063" cy="244475"/>
                                </a:xfrm>
                                <a:custGeom>
                                  <a:avLst/>
                                  <a:gdLst>
                                    <a:gd name="T0" fmla="*/ 160 w 254"/>
                                    <a:gd name="T1" fmla="*/ 19 h 255"/>
                                    <a:gd name="T2" fmla="*/ 160 w 254"/>
                                    <a:gd name="T3" fmla="*/ 19 h 255"/>
                                    <a:gd name="T4" fmla="*/ 18 w 254"/>
                                    <a:gd name="T5" fmla="*/ 94 h 255"/>
                                    <a:gd name="T6" fmla="*/ 94 w 254"/>
                                    <a:gd name="T7" fmla="*/ 236 h 255"/>
                                    <a:gd name="T8" fmla="*/ 236 w 254"/>
                                    <a:gd name="T9" fmla="*/ 161 h 255"/>
                                    <a:gd name="T10" fmla="*/ 160 w 254"/>
                                    <a:gd name="T11" fmla="*/ 19 h 255"/>
                                    <a:gd name="T12" fmla="*/ 160 w 254"/>
                                    <a:gd name="T13" fmla="*/ 19 h 255"/>
                                  </a:gdLst>
                                  <a:ahLst/>
                                  <a:cxnLst>
                                    <a:cxn ang="0">
                                      <a:pos x="T0" y="T1"/>
                                    </a:cxn>
                                    <a:cxn ang="0">
                                      <a:pos x="T2" y="T3"/>
                                    </a:cxn>
                                    <a:cxn ang="0">
                                      <a:pos x="T4" y="T5"/>
                                    </a:cxn>
                                    <a:cxn ang="0">
                                      <a:pos x="T6" y="T7"/>
                                    </a:cxn>
                                    <a:cxn ang="0">
                                      <a:pos x="T8" y="T9"/>
                                    </a:cxn>
                                    <a:cxn ang="0">
                                      <a:pos x="T10" y="T11"/>
                                    </a:cxn>
                                    <a:cxn ang="0">
                                      <a:pos x="T12" y="T13"/>
                                    </a:cxn>
                                  </a:cxnLst>
                                  <a:rect l="0" t="0" r="r" b="b"/>
                                  <a:pathLst>
                                    <a:path w="254" h="255">
                                      <a:moveTo>
                                        <a:pt x="160" y="19"/>
                                      </a:moveTo>
                                      <a:lnTo>
                                        <a:pt x="160" y="19"/>
                                      </a:lnTo>
                                      <a:cubicBezTo>
                                        <a:pt x="100" y="0"/>
                                        <a:pt x="36" y="34"/>
                                        <a:pt x="18" y="94"/>
                                      </a:cubicBezTo>
                                      <a:cubicBezTo>
                                        <a:pt x="0" y="154"/>
                                        <a:pt x="33" y="218"/>
                                        <a:pt x="94" y="236"/>
                                      </a:cubicBezTo>
                                      <a:cubicBezTo>
                                        <a:pt x="154" y="255"/>
                                        <a:pt x="217" y="221"/>
                                        <a:pt x="236" y="161"/>
                                      </a:cubicBezTo>
                                      <a:cubicBezTo>
                                        <a:pt x="254" y="101"/>
                                        <a:pt x="220" y="37"/>
                                        <a:pt x="160" y="19"/>
                                      </a:cubicBezTo>
                                      <a:lnTo>
                                        <a:pt x="160" y="19"/>
                                      </a:lnTo>
                                      <a:close/>
                                    </a:path>
                                  </a:pathLst>
                                </a:custGeom>
                                <a:noFill/>
                                <a:ln w="3175" cap="flat">
                                  <a:solidFill>
                                    <a:srgbClr val="000000"/>
                                  </a:solidFill>
                                  <a:prstDash val="solid"/>
                                  <a:miter lim="800000"/>
                                  <a:headEnd/>
                                  <a:tailEnd/>
                                </a:ln>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bodyPr vert="horz" wrap="square" lIns="91440" tIns="45720" rIns="91440" bIns="45720" numCol="1" anchor="t" anchorCtr="0" compatLnSpc="1">
                                <a:prstTxWarp prst="textNoShape">
                                  <a:avLst/>
                                </a:prstTxWarp>
                              </wps:bodyPr>
                            </wps:wsp>
                            <wps:wsp>
                              <wps:cNvPr id="838" name="Freeform 119"/>
                              <wps:cNvSpPr>
                                <a:spLocks/>
                              </wps:cNvSpPr>
                              <wps:spPr bwMode="auto">
                                <a:xfrm>
                                  <a:off x="569912" y="844550"/>
                                  <a:ext cx="60325" cy="60325"/>
                                </a:xfrm>
                                <a:custGeom>
                                  <a:avLst/>
                                  <a:gdLst>
                                    <a:gd name="T0" fmla="*/ 39 w 62"/>
                                    <a:gd name="T1" fmla="*/ 5 h 63"/>
                                    <a:gd name="T2" fmla="*/ 39 w 62"/>
                                    <a:gd name="T3" fmla="*/ 5 h 63"/>
                                    <a:gd name="T4" fmla="*/ 4 w 62"/>
                                    <a:gd name="T5" fmla="*/ 23 h 63"/>
                                    <a:gd name="T6" fmla="*/ 23 w 62"/>
                                    <a:gd name="T7" fmla="*/ 58 h 63"/>
                                    <a:gd name="T8" fmla="*/ 58 w 62"/>
                                    <a:gd name="T9" fmla="*/ 40 h 63"/>
                                    <a:gd name="T10" fmla="*/ 39 w 62"/>
                                    <a:gd name="T11" fmla="*/ 5 h 63"/>
                                    <a:gd name="T12" fmla="*/ 39 w 62"/>
                                    <a:gd name="T13" fmla="*/ 5 h 63"/>
                                  </a:gdLst>
                                  <a:ahLst/>
                                  <a:cxnLst>
                                    <a:cxn ang="0">
                                      <a:pos x="T0" y="T1"/>
                                    </a:cxn>
                                    <a:cxn ang="0">
                                      <a:pos x="T2" y="T3"/>
                                    </a:cxn>
                                    <a:cxn ang="0">
                                      <a:pos x="T4" y="T5"/>
                                    </a:cxn>
                                    <a:cxn ang="0">
                                      <a:pos x="T6" y="T7"/>
                                    </a:cxn>
                                    <a:cxn ang="0">
                                      <a:pos x="T8" y="T9"/>
                                    </a:cxn>
                                    <a:cxn ang="0">
                                      <a:pos x="T10" y="T11"/>
                                    </a:cxn>
                                    <a:cxn ang="0">
                                      <a:pos x="T12" y="T13"/>
                                    </a:cxn>
                                  </a:cxnLst>
                                  <a:rect l="0" t="0" r="r" b="b"/>
                                  <a:pathLst>
                                    <a:path w="62" h="63">
                                      <a:moveTo>
                                        <a:pt x="39" y="5"/>
                                      </a:moveTo>
                                      <a:lnTo>
                                        <a:pt x="39" y="5"/>
                                      </a:lnTo>
                                      <a:cubicBezTo>
                                        <a:pt x="24" y="0"/>
                                        <a:pt x="9" y="9"/>
                                        <a:pt x="4" y="23"/>
                                      </a:cubicBezTo>
                                      <a:cubicBezTo>
                                        <a:pt x="0" y="38"/>
                                        <a:pt x="8" y="54"/>
                                        <a:pt x="23" y="58"/>
                                      </a:cubicBezTo>
                                      <a:cubicBezTo>
                                        <a:pt x="37" y="63"/>
                                        <a:pt x="53" y="54"/>
                                        <a:pt x="58" y="40"/>
                                      </a:cubicBezTo>
                                      <a:cubicBezTo>
                                        <a:pt x="62" y="25"/>
                                        <a:pt x="54" y="9"/>
                                        <a:pt x="39" y="5"/>
                                      </a:cubicBezTo>
                                      <a:lnTo>
                                        <a:pt x="39" y="5"/>
                                      </a:lnTo>
                                      <a:close/>
                                    </a:path>
                                  </a:pathLst>
                                </a:custGeom>
                                <a:noFill/>
                                <a:ln w="3175" cap="flat">
                                  <a:solidFill>
                                    <a:srgbClr val="000000"/>
                                  </a:solidFill>
                                  <a:prstDash val="solid"/>
                                  <a:miter lim="800000"/>
                                  <a:headEnd/>
                                  <a:tailEnd/>
                                </a:ln>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bodyPr vert="horz" wrap="square" lIns="91440" tIns="45720" rIns="91440" bIns="45720" numCol="1" anchor="t" anchorCtr="0" compatLnSpc="1">
                                <a:prstTxWarp prst="textNoShape">
                                  <a:avLst/>
                                </a:prstTxWarp>
                              </wps:bodyPr>
                            </wps:wsp>
                            <wps:wsp>
                              <wps:cNvPr id="839" name="Freeform 120"/>
                              <wps:cNvSpPr>
                                <a:spLocks/>
                              </wps:cNvSpPr>
                              <wps:spPr bwMode="auto">
                                <a:xfrm>
                                  <a:off x="582612" y="857250"/>
                                  <a:ext cx="33338" cy="34925"/>
                                </a:xfrm>
                                <a:custGeom>
                                  <a:avLst/>
                                  <a:gdLst>
                                    <a:gd name="T0" fmla="*/ 22 w 35"/>
                                    <a:gd name="T1" fmla="*/ 2 h 36"/>
                                    <a:gd name="T2" fmla="*/ 22 w 35"/>
                                    <a:gd name="T3" fmla="*/ 2 h 36"/>
                                    <a:gd name="T4" fmla="*/ 3 w 35"/>
                                    <a:gd name="T5" fmla="*/ 13 h 36"/>
                                    <a:gd name="T6" fmla="*/ 13 w 35"/>
                                    <a:gd name="T7" fmla="*/ 33 h 36"/>
                                    <a:gd name="T8" fmla="*/ 32 w 35"/>
                                    <a:gd name="T9" fmla="*/ 22 h 36"/>
                                    <a:gd name="T10" fmla="*/ 22 w 35"/>
                                    <a:gd name="T11" fmla="*/ 2 h 36"/>
                                  </a:gdLst>
                                  <a:ahLst/>
                                  <a:cxnLst>
                                    <a:cxn ang="0">
                                      <a:pos x="T0" y="T1"/>
                                    </a:cxn>
                                    <a:cxn ang="0">
                                      <a:pos x="T2" y="T3"/>
                                    </a:cxn>
                                    <a:cxn ang="0">
                                      <a:pos x="T4" y="T5"/>
                                    </a:cxn>
                                    <a:cxn ang="0">
                                      <a:pos x="T6" y="T7"/>
                                    </a:cxn>
                                    <a:cxn ang="0">
                                      <a:pos x="T8" y="T9"/>
                                    </a:cxn>
                                    <a:cxn ang="0">
                                      <a:pos x="T10" y="T11"/>
                                    </a:cxn>
                                  </a:cxnLst>
                                  <a:rect l="0" t="0" r="r" b="b"/>
                                  <a:pathLst>
                                    <a:path w="35" h="36">
                                      <a:moveTo>
                                        <a:pt x="22" y="2"/>
                                      </a:moveTo>
                                      <a:lnTo>
                                        <a:pt x="22" y="2"/>
                                      </a:lnTo>
                                      <a:cubicBezTo>
                                        <a:pt x="14" y="0"/>
                                        <a:pt x="6" y="5"/>
                                        <a:pt x="3" y="13"/>
                                      </a:cubicBezTo>
                                      <a:cubicBezTo>
                                        <a:pt x="0" y="22"/>
                                        <a:pt x="5" y="31"/>
                                        <a:pt x="13" y="33"/>
                                      </a:cubicBezTo>
                                      <a:cubicBezTo>
                                        <a:pt x="21" y="36"/>
                                        <a:pt x="30" y="31"/>
                                        <a:pt x="32" y="22"/>
                                      </a:cubicBezTo>
                                      <a:cubicBezTo>
                                        <a:pt x="35" y="14"/>
                                        <a:pt x="31" y="5"/>
                                        <a:pt x="22" y="2"/>
                                      </a:cubicBez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840" name="Freeform 121"/>
                              <wps:cNvSpPr>
                                <a:spLocks/>
                              </wps:cNvSpPr>
                              <wps:spPr bwMode="auto">
                                <a:xfrm>
                                  <a:off x="582612" y="857250"/>
                                  <a:ext cx="33338" cy="34925"/>
                                </a:xfrm>
                                <a:custGeom>
                                  <a:avLst/>
                                  <a:gdLst>
                                    <a:gd name="T0" fmla="*/ 22 w 35"/>
                                    <a:gd name="T1" fmla="*/ 2 h 36"/>
                                    <a:gd name="T2" fmla="*/ 22 w 35"/>
                                    <a:gd name="T3" fmla="*/ 2 h 36"/>
                                    <a:gd name="T4" fmla="*/ 3 w 35"/>
                                    <a:gd name="T5" fmla="*/ 13 h 36"/>
                                    <a:gd name="T6" fmla="*/ 13 w 35"/>
                                    <a:gd name="T7" fmla="*/ 33 h 36"/>
                                    <a:gd name="T8" fmla="*/ 32 w 35"/>
                                    <a:gd name="T9" fmla="*/ 22 h 36"/>
                                    <a:gd name="T10" fmla="*/ 22 w 35"/>
                                    <a:gd name="T11" fmla="*/ 2 h 36"/>
                                    <a:gd name="T12" fmla="*/ 22 w 35"/>
                                    <a:gd name="T13" fmla="*/ 2 h 36"/>
                                  </a:gdLst>
                                  <a:ahLst/>
                                  <a:cxnLst>
                                    <a:cxn ang="0">
                                      <a:pos x="T0" y="T1"/>
                                    </a:cxn>
                                    <a:cxn ang="0">
                                      <a:pos x="T2" y="T3"/>
                                    </a:cxn>
                                    <a:cxn ang="0">
                                      <a:pos x="T4" y="T5"/>
                                    </a:cxn>
                                    <a:cxn ang="0">
                                      <a:pos x="T6" y="T7"/>
                                    </a:cxn>
                                    <a:cxn ang="0">
                                      <a:pos x="T8" y="T9"/>
                                    </a:cxn>
                                    <a:cxn ang="0">
                                      <a:pos x="T10" y="T11"/>
                                    </a:cxn>
                                    <a:cxn ang="0">
                                      <a:pos x="T12" y="T13"/>
                                    </a:cxn>
                                  </a:cxnLst>
                                  <a:rect l="0" t="0" r="r" b="b"/>
                                  <a:pathLst>
                                    <a:path w="35" h="36">
                                      <a:moveTo>
                                        <a:pt x="22" y="2"/>
                                      </a:moveTo>
                                      <a:lnTo>
                                        <a:pt x="22" y="2"/>
                                      </a:lnTo>
                                      <a:cubicBezTo>
                                        <a:pt x="14" y="0"/>
                                        <a:pt x="6" y="5"/>
                                        <a:pt x="3" y="13"/>
                                      </a:cubicBezTo>
                                      <a:cubicBezTo>
                                        <a:pt x="0" y="22"/>
                                        <a:pt x="5" y="31"/>
                                        <a:pt x="13" y="33"/>
                                      </a:cubicBezTo>
                                      <a:cubicBezTo>
                                        <a:pt x="21" y="36"/>
                                        <a:pt x="30" y="31"/>
                                        <a:pt x="32" y="22"/>
                                      </a:cubicBezTo>
                                      <a:cubicBezTo>
                                        <a:pt x="35" y="14"/>
                                        <a:pt x="31" y="5"/>
                                        <a:pt x="22" y="2"/>
                                      </a:cubicBezTo>
                                      <a:lnTo>
                                        <a:pt x="22" y="2"/>
                                      </a:lnTo>
                                      <a:close/>
                                    </a:path>
                                  </a:pathLst>
                                </a:custGeom>
                                <a:noFill/>
                                <a:ln w="3175" cap="flat">
                                  <a:solidFill>
                                    <a:srgbClr val="000000"/>
                                  </a:solidFill>
                                  <a:prstDash val="solid"/>
                                  <a:miter lim="800000"/>
                                  <a:headEnd/>
                                  <a:tailEnd/>
                                </a:ln>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bodyPr vert="horz" wrap="square" lIns="91440" tIns="45720" rIns="91440" bIns="45720" numCol="1" anchor="t" anchorCtr="0" compatLnSpc="1">
                                <a:prstTxWarp prst="textNoShape">
                                  <a:avLst/>
                                </a:prstTxWarp>
                              </wps:bodyPr>
                            </wps:wsp>
                            <wps:wsp>
                              <wps:cNvPr id="841" name="Line 122"/>
                              <wps:cNvCnPr/>
                              <wps:spPr bwMode="auto">
                                <a:xfrm>
                                  <a:off x="625475" y="887413"/>
                                  <a:ext cx="0" cy="0"/>
                                </a:xfrm>
                                <a:prstGeom prst="line">
                                  <a:avLst/>
                                </a:prstGeom>
                                <a:noFill/>
                                <a:ln w="3175" cap="flat">
                                  <a:solidFill>
                                    <a:srgbClr val="000000"/>
                                  </a:solidFill>
                                  <a:prstDash val="solid"/>
                                  <a:miter lim="800000"/>
                                  <a:headEnd/>
                                  <a:tailEnd/>
                                </a:ln>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wps:wsp>
                              <wps:cNvPr id="842" name="Freeform 123"/>
                              <wps:cNvSpPr>
                                <a:spLocks/>
                              </wps:cNvSpPr>
                              <wps:spPr bwMode="auto">
                                <a:xfrm>
                                  <a:off x="547687" y="914400"/>
                                  <a:ext cx="249238" cy="114300"/>
                                </a:xfrm>
                                <a:custGeom>
                                  <a:avLst/>
                                  <a:gdLst>
                                    <a:gd name="T0" fmla="*/ 13 w 257"/>
                                    <a:gd name="T1" fmla="*/ 16 h 119"/>
                                    <a:gd name="T2" fmla="*/ 13 w 257"/>
                                    <a:gd name="T3" fmla="*/ 16 h 119"/>
                                    <a:gd name="T4" fmla="*/ 62 w 257"/>
                                    <a:gd name="T5" fmla="*/ 21 h 119"/>
                                    <a:gd name="T6" fmla="*/ 137 w 257"/>
                                    <a:gd name="T7" fmla="*/ 23 h 119"/>
                                    <a:gd name="T8" fmla="*/ 188 w 257"/>
                                    <a:gd name="T9" fmla="*/ 4 h 119"/>
                                    <a:gd name="T10" fmla="*/ 210 w 257"/>
                                    <a:gd name="T11" fmla="*/ 10 h 119"/>
                                    <a:gd name="T12" fmla="*/ 237 w 257"/>
                                    <a:gd name="T13" fmla="*/ 4 h 119"/>
                                    <a:gd name="T14" fmla="*/ 239 w 257"/>
                                    <a:gd name="T15" fmla="*/ 41 h 119"/>
                                    <a:gd name="T16" fmla="*/ 158 w 257"/>
                                    <a:gd name="T17" fmla="*/ 105 h 119"/>
                                    <a:gd name="T18" fmla="*/ 13 w 257"/>
                                    <a:gd name="T19" fmla="*/ 16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7" h="119">
                                      <a:moveTo>
                                        <a:pt x="13" y="16"/>
                                      </a:moveTo>
                                      <a:lnTo>
                                        <a:pt x="13" y="16"/>
                                      </a:lnTo>
                                      <a:cubicBezTo>
                                        <a:pt x="13" y="16"/>
                                        <a:pt x="41" y="47"/>
                                        <a:pt x="62" y="21"/>
                                      </a:cubicBezTo>
                                      <a:cubicBezTo>
                                        <a:pt x="78" y="2"/>
                                        <a:pt x="113" y="4"/>
                                        <a:pt x="137" y="23"/>
                                      </a:cubicBezTo>
                                      <a:cubicBezTo>
                                        <a:pt x="137" y="23"/>
                                        <a:pt x="149" y="0"/>
                                        <a:pt x="188" y="4"/>
                                      </a:cubicBezTo>
                                      <a:cubicBezTo>
                                        <a:pt x="227" y="8"/>
                                        <a:pt x="210" y="10"/>
                                        <a:pt x="210" y="10"/>
                                      </a:cubicBezTo>
                                      <a:cubicBezTo>
                                        <a:pt x="210" y="10"/>
                                        <a:pt x="222" y="6"/>
                                        <a:pt x="237" y="4"/>
                                      </a:cubicBezTo>
                                      <a:cubicBezTo>
                                        <a:pt x="257" y="2"/>
                                        <a:pt x="239" y="41"/>
                                        <a:pt x="239" y="41"/>
                                      </a:cubicBezTo>
                                      <a:cubicBezTo>
                                        <a:pt x="239" y="41"/>
                                        <a:pt x="218" y="96"/>
                                        <a:pt x="158" y="105"/>
                                      </a:cubicBezTo>
                                      <a:cubicBezTo>
                                        <a:pt x="56" y="119"/>
                                        <a:pt x="0" y="57"/>
                                        <a:pt x="13" y="16"/>
                                      </a:cubicBezTo>
                                      <a:close/>
                                    </a:path>
                                  </a:pathLst>
                                </a:custGeom>
                                <a:solidFill>
                                  <a:srgbClr val="D7CA23"/>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843" name="Freeform 124"/>
                              <wps:cNvSpPr>
                                <a:spLocks/>
                              </wps:cNvSpPr>
                              <wps:spPr bwMode="auto">
                                <a:xfrm>
                                  <a:off x="547687" y="914400"/>
                                  <a:ext cx="249238" cy="114300"/>
                                </a:xfrm>
                                <a:custGeom>
                                  <a:avLst/>
                                  <a:gdLst>
                                    <a:gd name="T0" fmla="*/ 13 w 257"/>
                                    <a:gd name="T1" fmla="*/ 16 h 119"/>
                                    <a:gd name="T2" fmla="*/ 13 w 257"/>
                                    <a:gd name="T3" fmla="*/ 16 h 119"/>
                                    <a:gd name="T4" fmla="*/ 62 w 257"/>
                                    <a:gd name="T5" fmla="*/ 21 h 119"/>
                                    <a:gd name="T6" fmla="*/ 137 w 257"/>
                                    <a:gd name="T7" fmla="*/ 23 h 119"/>
                                    <a:gd name="T8" fmla="*/ 188 w 257"/>
                                    <a:gd name="T9" fmla="*/ 4 h 119"/>
                                    <a:gd name="T10" fmla="*/ 210 w 257"/>
                                    <a:gd name="T11" fmla="*/ 10 h 119"/>
                                    <a:gd name="T12" fmla="*/ 237 w 257"/>
                                    <a:gd name="T13" fmla="*/ 4 h 119"/>
                                    <a:gd name="T14" fmla="*/ 239 w 257"/>
                                    <a:gd name="T15" fmla="*/ 41 h 119"/>
                                    <a:gd name="T16" fmla="*/ 158 w 257"/>
                                    <a:gd name="T17" fmla="*/ 105 h 119"/>
                                    <a:gd name="T18" fmla="*/ 13 w 257"/>
                                    <a:gd name="T19" fmla="*/ 16 h 119"/>
                                    <a:gd name="T20" fmla="*/ 13 w 257"/>
                                    <a:gd name="T21" fmla="*/ 16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57" h="119">
                                      <a:moveTo>
                                        <a:pt x="13" y="16"/>
                                      </a:moveTo>
                                      <a:lnTo>
                                        <a:pt x="13" y="16"/>
                                      </a:lnTo>
                                      <a:cubicBezTo>
                                        <a:pt x="13" y="16"/>
                                        <a:pt x="41" y="47"/>
                                        <a:pt x="62" y="21"/>
                                      </a:cubicBezTo>
                                      <a:cubicBezTo>
                                        <a:pt x="78" y="2"/>
                                        <a:pt x="113" y="4"/>
                                        <a:pt x="137" y="23"/>
                                      </a:cubicBezTo>
                                      <a:cubicBezTo>
                                        <a:pt x="137" y="23"/>
                                        <a:pt x="149" y="0"/>
                                        <a:pt x="188" y="4"/>
                                      </a:cubicBezTo>
                                      <a:cubicBezTo>
                                        <a:pt x="227" y="8"/>
                                        <a:pt x="210" y="10"/>
                                        <a:pt x="210" y="10"/>
                                      </a:cubicBezTo>
                                      <a:cubicBezTo>
                                        <a:pt x="210" y="10"/>
                                        <a:pt x="222" y="6"/>
                                        <a:pt x="237" y="4"/>
                                      </a:cubicBezTo>
                                      <a:cubicBezTo>
                                        <a:pt x="257" y="2"/>
                                        <a:pt x="239" y="41"/>
                                        <a:pt x="239" y="41"/>
                                      </a:cubicBezTo>
                                      <a:cubicBezTo>
                                        <a:pt x="239" y="41"/>
                                        <a:pt x="218" y="96"/>
                                        <a:pt x="158" y="105"/>
                                      </a:cubicBezTo>
                                      <a:cubicBezTo>
                                        <a:pt x="56" y="119"/>
                                        <a:pt x="0" y="57"/>
                                        <a:pt x="13" y="16"/>
                                      </a:cubicBezTo>
                                      <a:lnTo>
                                        <a:pt x="13" y="16"/>
                                      </a:lnTo>
                                      <a:close/>
                                    </a:path>
                                  </a:pathLst>
                                </a:custGeom>
                                <a:noFill/>
                                <a:ln w="3175" cap="flat">
                                  <a:solidFill>
                                    <a:srgbClr val="000000"/>
                                  </a:solidFill>
                                  <a:prstDash val="solid"/>
                                  <a:miter lim="800000"/>
                                  <a:headEnd/>
                                  <a:tailEnd/>
                                </a:ln>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bodyPr vert="horz" wrap="square" lIns="91440" tIns="45720" rIns="91440" bIns="45720" numCol="1" anchor="t" anchorCtr="0" compatLnSpc="1">
                                <a:prstTxWarp prst="textNoShape">
                                  <a:avLst/>
                                </a:prstTxWarp>
                              </wps:bodyPr>
                            </wps:wsp>
                            <wps:wsp>
                              <wps:cNvPr id="844" name="Freeform 125"/>
                              <wps:cNvSpPr>
                                <a:spLocks/>
                              </wps:cNvSpPr>
                              <wps:spPr bwMode="auto">
                                <a:xfrm>
                                  <a:off x="577850" y="596900"/>
                                  <a:ext cx="274638" cy="454025"/>
                                </a:xfrm>
                                <a:custGeom>
                                  <a:avLst/>
                                  <a:gdLst>
                                    <a:gd name="T0" fmla="*/ 0 w 283"/>
                                    <a:gd name="T1" fmla="*/ 402 h 473"/>
                                    <a:gd name="T2" fmla="*/ 0 w 283"/>
                                    <a:gd name="T3" fmla="*/ 402 h 473"/>
                                    <a:gd name="T4" fmla="*/ 100 w 283"/>
                                    <a:gd name="T5" fmla="*/ 374 h 473"/>
                                    <a:gd name="T6" fmla="*/ 118 w 283"/>
                                    <a:gd name="T7" fmla="*/ 187 h 473"/>
                                    <a:gd name="T8" fmla="*/ 90 w 283"/>
                                    <a:gd name="T9" fmla="*/ 59 h 473"/>
                                    <a:gd name="T10" fmla="*/ 253 w 283"/>
                                    <a:gd name="T11" fmla="*/ 90 h 473"/>
                                    <a:gd name="T12" fmla="*/ 170 w 283"/>
                                    <a:gd name="T13" fmla="*/ 426 h 473"/>
                                    <a:gd name="T14" fmla="*/ 0 w 283"/>
                                    <a:gd name="T15" fmla="*/ 402 h 47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3" h="473">
                                      <a:moveTo>
                                        <a:pt x="0" y="402"/>
                                      </a:moveTo>
                                      <a:lnTo>
                                        <a:pt x="0" y="402"/>
                                      </a:lnTo>
                                      <a:cubicBezTo>
                                        <a:pt x="0" y="402"/>
                                        <a:pt x="70" y="405"/>
                                        <a:pt x="100" y="374"/>
                                      </a:cubicBezTo>
                                      <a:cubicBezTo>
                                        <a:pt x="117" y="356"/>
                                        <a:pt x="157" y="274"/>
                                        <a:pt x="118" y="187"/>
                                      </a:cubicBezTo>
                                      <a:cubicBezTo>
                                        <a:pt x="85" y="113"/>
                                        <a:pt x="80" y="119"/>
                                        <a:pt x="90" y="59"/>
                                      </a:cubicBezTo>
                                      <a:cubicBezTo>
                                        <a:pt x="100" y="0"/>
                                        <a:pt x="223" y="9"/>
                                        <a:pt x="253" y="90"/>
                                      </a:cubicBezTo>
                                      <a:cubicBezTo>
                                        <a:pt x="283" y="172"/>
                                        <a:pt x="228" y="375"/>
                                        <a:pt x="170" y="426"/>
                                      </a:cubicBezTo>
                                      <a:cubicBezTo>
                                        <a:pt x="117" y="473"/>
                                        <a:pt x="45" y="473"/>
                                        <a:pt x="0" y="402"/>
                                      </a:cubicBezTo>
                                      <a:close/>
                                    </a:path>
                                  </a:pathLst>
                                </a:custGeom>
                                <a:solidFill>
                                  <a:srgbClr val="D12027"/>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845" name="Freeform 126"/>
                              <wps:cNvSpPr>
                                <a:spLocks/>
                              </wps:cNvSpPr>
                              <wps:spPr bwMode="auto">
                                <a:xfrm>
                                  <a:off x="577850" y="596900"/>
                                  <a:ext cx="274638" cy="454025"/>
                                </a:xfrm>
                                <a:custGeom>
                                  <a:avLst/>
                                  <a:gdLst>
                                    <a:gd name="T0" fmla="*/ 0 w 283"/>
                                    <a:gd name="T1" fmla="*/ 402 h 473"/>
                                    <a:gd name="T2" fmla="*/ 0 w 283"/>
                                    <a:gd name="T3" fmla="*/ 402 h 473"/>
                                    <a:gd name="T4" fmla="*/ 100 w 283"/>
                                    <a:gd name="T5" fmla="*/ 374 h 473"/>
                                    <a:gd name="T6" fmla="*/ 118 w 283"/>
                                    <a:gd name="T7" fmla="*/ 187 h 473"/>
                                    <a:gd name="T8" fmla="*/ 90 w 283"/>
                                    <a:gd name="T9" fmla="*/ 59 h 473"/>
                                    <a:gd name="T10" fmla="*/ 253 w 283"/>
                                    <a:gd name="T11" fmla="*/ 90 h 473"/>
                                    <a:gd name="T12" fmla="*/ 170 w 283"/>
                                    <a:gd name="T13" fmla="*/ 426 h 473"/>
                                    <a:gd name="T14" fmla="*/ 0 w 283"/>
                                    <a:gd name="T15" fmla="*/ 402 h 473"/>
                                    <a:gd name="T16" fmla="*/ 0 w 283"/>
                                    <a:gd name="T17" fmla="*/ 402 h 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3" h="473">
                                      <a:moveTo>
                                        <a:pt x="0" y="402"/>
                                      </a:moveTo>
                                      <a:lnTo>
                                        <a:pt x="0" y="402"/>
                                      </a:lnTo>
                                      <a:cubicBezTo>
                                        <a:pt x="0" y="402"/>
                                        <a:pt x="70" y="405"/>
                                        <a:pt x="100" y="374"/>
                                      </a:cubicBezTo>
                                      <a:cubicBezTo>
                                        <a:pt x="117" y="356"/>
                                        <a:pt x="157" y="274"/>
                                        <a:pt x="118" y="187"/>
                                      </a:cubicBezTo>
                                      <a:cubicBezTo>
                                        <a:pt x="85" y="113"/>
                                        <a:pt x="80" y="119"/>
                                        <a:pt x="90" y="59"/>
                                      </a:cubicBezTo>
                                      <a:cubicBezTo>
                                        <a:pt x="100" y="0"/>
                                        <a:pt x="223" y="9"/>
                                        <a:pt x="253" y="90"/>
                                      </a:cubicBezTo>
                                      <a:cubicBezTo>
                                        <a:pt x="283" y="172"/>
                                        <a:pt x="228" y="375"/>
                                        <a:pt x="170" y="426"/>
                                      </a:cubicBezTo>
                                      <a:cubicBezTo>
                                        <a:pt x="117" y="473"/>
                                        <a:pt x="45" y="473"/>
                                        <a:pt x="0" y="402"/>
                                      </a:cubicBezTo>
                                      <a:lnTo>
                                        <a:pt x="0" y="402"/>
                                      </a:lnTo>
                                      <a:close/>
                                    </a:path>
                                  </a:pathLst>
                                </a:custGeom>
                                <a:noFill/>
                                <a:ln w="3175" cap="flat">
                                  <a:solidFill>
                                    <a:srgbClr val="000000"/>
                                  </a:solidFill>
                                  <a:prstDash val="solid"/>
                                  <a:miter lim="800000"/>
                                  <a:headEnd/>
                                  <a:tailEnd/>
                                </a:ln>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bodyPr vert="horz" wrap="square" lIns="91440" tIns="45720" rIns="91440" bIns="45720" numCol="1" anchor="t" anchorCtr="0" compatLnSpc="1">
                                <a:prstTxWarp prst="textNoShape">
                                  <a:avLst/>
                                </a:prstTxWarp>
                              </wps:bodyPr>
                            </wps:wsp>
                            <wps:wsp>
                              <wps:cNvPr id="846" name="Freeform 127"/>
                              <wps:cNvSpPr>
                                <a:spLocks/>
                              </wps:cNvSpPr>
                              <wps:spPr bwMode="auto">
                                <a:xfrm>
                                  <a:off x="557212" y="1009650"/>
                                  <a:ext cx="111125" cy="87313"/>
                                </a:xfrm>
                                <a:custGeom>
                                  <a:avLst/>
                                  <a:gdLst>
                                    <a:gd name="T0" fmla="*/ 115 w 115"/>
                                    <a:gd name="T1" fmla="*/ 29 h 90"/>
                                    <a:gd name="T2" fmla="*/ 115 w 115"/>
                                    <a:gd name="T3" fmla="*/ 29 h 90"/>
                                    <a:gd name="T4" fmla="*/ 43 w 115"/>
                                    <a:gd name="T5" fmla="*/ 0 h 90"/>
                                    <a:gd name="T6" fmla="*/ 0 w 115"/>
                                    <a:gd name="T7" fmla="*/ 57 h 90"/>
                                    <a:gd name="T8" fmla="*/ 43 w 115"/>
                                    <a:gd name="T9" fmla="*/ 53 h 90"/>
                                    <a:gd name="T10" fmla="*/ 50 w 115"/>
                                    <a:gd name="T11" fmla="*/ 84 h 90"/>
                                    <a:gd name="T12" fmla="*/ 78 w 115"/>
                                    <a:gd name="T13" fmla="*/ 67 h 90"/>
                                    <a:gd name="T14" fmla="*/ 103 w 115"/>
                                    <a:gd name="T15" fmla="*/ 90 h 90"/>
                                    <a:gd name="T16" fmla="*/ 115 w 115"/>
                                    <a:gd name="T17" fmla="*/ 29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 h="90">
                                      <a:moveTo>
                                        <a:pt x="115" y="29"/>
                                      </a:moveTo>
                                      <a:lnTo>
                                        <a:pt x="115" y="29"/>
                                      </a:lnTo>
                                      <a:cubicBezTo>
                                        <a:pt x="115" y="29"/>
                                        <a:pt x="72" y="31"/>
                                        <a:pt x="43" y="0"/>
                                      </a:cubicBezTo>
                                      <a:lnTo>
                                        <a:pt x="0" y="57"/>
                                      </a:lnTo>
                                      <a:cubicBezTo>
                                        <a:pt x="0" y="57"/>
                                        <a:pt x="28" y="39"/>
                                        <a:pt x="43" y="53"/>
                                      </a:cubicBezTo>
                                      <a:cubicBezTo>
                                        <a:pt x="55" y="63"/>
                                        <a:pt x="50" y="84"/>
                                        <a:pt x="50" y="84"/>
                                      </a:cubicBezTo>
                                      <a:cubicBezTo>
                                        <a:pt x="50" y="84"/>
                                        <a:pt x="62" y="71"/>
                                        <a:pt x="78" y="67"/>
                                      </a:cubicBezTo>
                                      <a:cubicBezTo>
                                        <a:pt x="93" y="64"/>
                                        <a:pt x="103" y="90"/>
                                        <a:pt x="103" y="90"/>
                                      </a:cubicBezTo>
                                      <a:lnTo>
                                        <a:pt x="115" y="29"/>
                                      </a:lnTo>
                                      <a:close/>
                                    </a:path>
                                  </a:pathLst>
                                </a:custGeom>
                                <a:solidFill>
                                  <a:srgbClr val="D7CA23"/>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847" name="Freeform 128"/>
                              <wps:cNvSpPr>
                                <a:spLocks/>
                              </wps:cNvSpPr>
                              <wps:spPr bwMode="auto">
                                <a:xfrm>
                                  <a:off x="557212" y="1009650"/>
                                  <a:ext cx="111125" cy="87313"/>
                                </a:xfrm>
                                <a:custGeom>
                                  <a:avLst/>
                                  <a:gdLst>
                                    <a:gd name="T0" fmla="*/ 115 w 115"/>
                                    <a:gd name="T1" fmla="*/ 29 h 90"/>
                                    <a:gd name="T2" fmla="*/ 115 w 115"/>
                                    <a:gd name="T3" fmla="*/ 29 h 90"/>
                                    <a:gd name="T4" fmla="*/ 43 w 115"/>
                                    <a:gd name="T5" fmla="*/ 0 h 90"/>
                                    <a:gd name="T6" fmla="*/ 0 w 115"/>
                                    <a:gd name="T7" fmla="*/ 57 h 90"/>
                                    <a:gd name="T8" fmla="*/ 43 w 115"/>
                                    <a:gd name="T9" fmla="*/ 53 h 90"/>
                                    <a:gd name="T10" fmla="*/ 50 w 115"/>
                                    <a:gd name="T11" fmla="*/ 84 h 90"/>
                                    <a:gd name="T12" fmla="*/ 78 w 115"/>
                                    <a:gd name="T13" fmla="*/ 67 h 90"/>
                                    <a:gd name="T14" fmla="*/ 103 w 115"/>
                                    <a:gd name="T15" fmla="*/ 90 h 90"/>
                                    <a:gd name="T16" fmla="*/ 115 w 115"/>
                                    <a:gd name="T17" fmla="*/ 29 h 90"/>
                                    <a:gd name="T18" fmla="*/ 115 w 115"/>
                                    <a:gd name="T19" fmla="*/ 29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5" h="90">
                                      <a:moveTo>
                                        <a:pt x="115" y="29"/>
                                      </a:moveTo>
                                      <a:lnTo>
                                        <a:pt x="115" y="29"/>
                                      </a:lnTo>
                                      <a:cubicBezTo>
                                        <a:pt x="115" y="29"/>
                                        <a:pt x="72" y="31"/>
                                        <a:pt x="43" y="0"/>
                                      </a:cubicBezTo>
                                      <a:lnTo>
                                        <a:pt x="0" y="57"/>
                                      </a:lnTo>
                                      <a:cubicBezTo>
                                        <a:pt x="0" y="57"/>
                                        <a:pt x="28" y="39"/>
                                        <a:pt x="43" y="53"/>
                                      </a:cubicBezTo>
                                      <a:cubicBezTo>
                                        <a:pt x="55" y="63"/>
                                        <a:pt x="50" y="84"/>
                                        <a:pt x="50" y="84"/>
                                      </a:cubicBezTo>
                                      <a:cubicBezTo>
                                        <a:pt x="50" y="84"/>
                                        <a:pt x="62" y="71"/>
                                        <a:pt x="78" y="67"/>
                                      </a:cubicBezTo>
                                      <a:cubicBezTo>
                                        <a:pt x="93" y="64"/>
                                        <a:pt x="103" y="90"/>
                                        <a:pt x="103" y="90"/>
                                      </a:cubicBezTo>
                                      <a:lnTo>
                                        <a:pt x="115" y="29"/>
                                      </a:lnTo>
                                      <a:lnTo>
                                        <a:pt x="115" y="29"/>
                                      </a:lnTo>
                                      <a:close/>
                                    </a:path>
                                  </a:pathLst>
                                </a:custGeom>
                                <a:noFill/>
                                <a:ln w="3175" cap="flat">
                                  <a:solidFill>
                                    <a:srgbClr val="000000"/>
                                  </a:solidFill>
                                  <a:prstDash val="solid"/>
                                  <a:miter lim="800000"/>
                                  <a:headEnd/>
                                  <a:tailEnd/>
                                </a:ln>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bodyPr vert="horz" wrap="square" lIns="91440" tIns="45720" rIns="91440" bIns="45720" numCol="1" anchor="t" anchorCtr="0" compatLnSpc="1">
                                <a:prstTxWarp prst="textNoShape">
                                  <a:avLst/>
                                </a:prstTxWarp>
                              </wps:bodyPr>
                            </wps:wsp>
                            <wps:wsp>
                              <wps:cNvPr id="848" name="Freeform 129"/>
                              <wps:cNvSpPr>
                                <a:spLocks/>
                              </wps:cNvSpPr>
                              <wps:spPr bwMode="auto">
                                <a:xfrm>
                                  <a:off x="600075" y="798513"/>
                                  <a:ext cx="26988" cy="11113"/>
                                </a:xfrm>
                                <a:custGeom>
                                  <a:avLst/>
                                  <a:gdLst>
                                    <a:gd name="T0" fmla="*/ 27 w 27"/>
                                    <a:gd name="T1" fmla="*/ 11 h 11"/>
                                    <a:gd name="T2" fmla="*/ 27 w 27"/>
                                    <a:gd name="T3" fmla="*/ 11 h 11"/>
                                    <a:gd name="T4" fmla="*/ 0 w 27"/>
                                    <a:gd name="T5" fmla="*/ 0 h 11"/>
                                  </a:gdLst>
                                  <a:ahLst/>
                                  <a:cxnLst>
                                    <a:cxn ang="0">
                                      <a:pos x="T0" y="T1"/>
                                    </a:cxn>
                                    <a:cxn ang="0">
                                      <a:pos x="T2" y="T3"/>
                                    </a:cxn>
                                    <a:cxn ang="0">
                                      <a:pos x="T4" y="T5"/>
                                    </a:cxn>
                                  </a:cxnLst>
                                  <a:rect l="0" t="0" r="r" b="b"/>
                                  <a:pathLst>
                                    <a:path w="27" h="11">
                                      <a:moveTo>
                                        <a:pt x="27" y="11"/>
                                      </a:moveTo>
                                      <a:lnTo>
                                        <a:pt x="27" y="11"/>
                                      </a:lnTo>
                                      <a:cubicBezTo>
                                        <a:pt x="27" y="11"/>
                                        <a:pt x="21" y="0"/>
                                        <a:pt x="0" y="0"/>
                                      </a:cubicBezTo>
                                    </a:path>
                                  </a:pathLst>
                                </a:custGeom>
                                <a:noFill/>
                                <a:ln w="3175" cap="flat">
                                  <a:solidFill>
                                    <a:srgbClr val="D12027"/>
                                  </a:solidFill>
                                  <a:prstDash val="solid"/>
                                  <a:miter lim="800000"/>
                                  <a:headEnd/>
                                  <a:tailEnd/>
                                </a:ln>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bodyPr vert="horz" wrap="square" lIns="91440" tIns="45720" rIns="91440" bIns="45720" numCol="1" anchor="t" anchorCtr="0" compatLnSpc="1">
                                <a:prstTxWarp prst="textNoShape">
                                  <a:avLst/>
                                </a:prstTxWarp>
                              </wps:bodyPr>
                            </wps:wsp>
                            <wps:wsp>
                              <wps:cNvPr id="849" name="Freeform 130"/>
                              <wps:cNvSpPr>
                                <a:spLocks/>
                              </wps:cNvSpPr>
                              <wps:spPr bwMode="auto">
                                <a:xfrm>
                                  <a:off x="503237" y="635000"/>
                                  <a:ext cx="211138" cy="220663"/>
                                </a:xfrm>
                                <a:custGeom>
                                  <a:avLst/>
                                  <a:gdLst>
                                    <a:gd name="T0" fmla="*/ 99 w 218"/>
                                    <a:gd name="T1" fmla="*/ 0 h 230"/>
                                    <a:gd name="T2" fmla="*/ 99 w 218"/>
                                    <a:gd name="T3" fmla="*/ 0 h 230"/>
                                    <a:gd name="T4" fmla="*/ 0 w 218"/>
                                    <a:gd name="T5" fmla="*/ 118 h 230"/>
                                    <a:gd name="T6" fmla="*/ 218 w 218"/>
                                    <a:gd name="T7" fmla="*/ 108 h 230"/>
                                    <a:gd name="T8" fmla="*/ 99 w 218"/>
                                    <a:gd name="T9" fmla="*/ 0 h 230"/>
                                  </a:gdLst>
                                  <a:ahLst/>
                                  <a:cxnLst>
                                    <a:cxn ang="0">
                                      <a:pos x="T0" y="T1"/>
                                    </a:cxn>
                                    <a:cxn ang="0">
                                      <a:pos x="T2" y="T3"/>
                                    </a:cxn>
                                    <a:cxn ang="0">
                                      <a:pos x="T4" y="T5"/>
                                    </a:cxn>
                                    <a:cxn ang="0">
                                      <a:pos x="T6" y="T7"/>
                                    </a:cxn>
                                    <a:cxn ang="0">
                                      <a:pos x="T8" y="T9"/>
                                    </a:cxn>
                                  </a:cxnLst>
                                  <a:rect l="0" t="0" r="r" b="b"/>
                                  <a:pathLst>
                                    <a:path w="218" h="230">
                                      <a:moveTo>
                                        <a:pt x="99" y="0"/>
                                      </a:moveTo>
                                      <a:lnTo>
                                        <a:pt x="99" y="0"/>
                                      </a:lnTo>
                                      <a:lnTo>
                                        <a:pt x="0" y="118"/>
                                      </a:lnTo>
                                      <a:cubicBezTo>
                                        <a:pt x="0" y="118"/>
                                        <a:pt x="127" y="230"/>
                                        <a:pt x="218" y="108"/>
                                      </a:cubicBezTo>
                                      <a:lnTo>
                                        <a:pt x="99" y="0"/>
                                      </a:lnTo>
                                      <a:close/>
                                    </a:path>
                                  </a:pathLst>
                                </a:custGeom>
                                <a:solidFill>
                                  <a:srgbClr val="0674A9"/>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851" name="Freeform 131"/>
                              <wps:cNvSpPr>
                                <a:spLocks/>
                              </wps:cNvSpPr>
                              <wps:spPr bwMode="auto">
                                <a:xfrm>
                                  <a:off x="503237" y="635000"/>
                                  <a:ext cx="211138" cy="220663"/>
                                </a:xfrm>
                                <a:custGeom>
                                  <a:avLst/>
                                  <a:gdLst>
                                    <a:gd name="T0" fmla="*/ 99 w 218"/>
                                    <a:gd name="T1" fmla="*/ 0 h 230"/>
                                    <a:gd name="T2" fmla="*/ 99 w 218"/>
                                    <a:gd name="T3" fmla="*/ 0 h 230"/>
                                    <a:gd name="T4" fmla="*/ 0 w 218"/>
                                    <a:gd name="T5" fmla="*/ 118 h 230"/>
                                    <a:gd name="T6" fmla="*/ 218 w 218"/>
                                    <a:gd name="T7" fmla="*/ 108 h 230"/>
                                    <a:gd name="T8" fmla="*/ 99 w 218"/>
                                    <a:gd name="T9" fmla="*/ 0 h 230"/>
                                    <a:gd name="T10" fmla="*/ 99 w 218"/>
                                    <a:gd name="T11" fmla="*/ 0 h 230"/>
                                  </a:gdLst>
                                  <a:ahLst/>
                                  <a:cxnLst>
                                    <a:cxn ang="0">
                                      <a:pos x="T0" y="T1"/>
                                    </a:cxn>
                                    <a:cxn ang="0">
                                      <a:pos x="T2" y="T3"/>
                                    </a:cxn>
                                    <a:cxn ang="0">
                                      <a:pos x="T4" y="T5"/>
                                    </a:cxn>
                                    <a:cxn ang="0">
                                      <a:pos x="T6" y="T7"/>
                                    </a:cxn>
                                    <a:cxn ang="0">
                                      <a:pos x="T8" y="T9"/>
                                    </a:cxn>
                                    <a:cxn ang="0">
                                      <a:pos x="T10" y="T11"/>
                                    </a:cxn>
                                  </a:cxnLst>
                                  <a:rect l="0" t="0" r="r" b="b"/>
                                  <a:pathLst>
                                    <a:path w="218" h="230">
                                      <a:moveTo>
                                        <a:pt x="99" y="0"/>
                                      </a:moveTo>
                                      <a:lnTo>
                                        <a:pt x="99" y="0"/>
                                      </a:lnTo>
                                      <a:lnTo>
                                        <a:pt x="0" y="118"/>
                                      </a:lnTo>
                                      <a:cubicBezTo>
                                        <a:pt x="0" y="118"/>
                                        <a:pt x="127" y="230"/>
                                        <a:pt x="218" y="108"/>
                                      </a:cubicBezTo>
                                      <a:lnTo>
                                        <a:pt x="99" y="0"/>
                                      </a:lnTo>
                                      <a:lnTo>
                                        <a:pt x="99" y="0"/>
                                      </a:lnTo>
                                      <a:close/>
                                    </a:path>
                                  </a:pathLst>
                                </a:custGeom>
                                <a:noFill/>
                                <a:ln w="3175" cap="flat">
                                  <a:solidFill>
                                    <a:srgbClr val="000000"/>
                                  </a:solidFill>
                                  <a:prstDash val="solid"/>
                                  <a:miter lim="800000"/>
                                  <a:headEnd/>
                                  <a:tailEnd/>
                                </a:ln>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bodyPr vert="horz" wrap="square" lIns="91440" tIns="45720" rIns="91440" bIns="45720" numCol="1" anchor="t" anchorCtr="0" compatLnSpc="1">
                                <a:prstTxWarp prst="textNoShape">
                                  <a:avLst/>
                                </a:prstTxWarp>
                              </wps:bodyPr>
                            </wps:wsp>
                            <wps:wsp>
                              <wps:cNvPr id="852" name="Freeform 132"/>
                              <wps:cNvSpPr>
                                <a:spLocks/>
                              </wps:cNvSpPr>
                              <wps:spPr bwMode="auto">
                                <a:xfrm>
                                  <a:off x="527050" y="646113"/>
                                  <a:ext cx="93663" cy="73025"/>
                                </a:xfrm>
                                <a:custGeom>
                                  <a:avLst/>
                                  <a:gdLst>
                                    <a:gd name="T0" fmla="*/ 53 w 96"/>
                                    <a:gd name="T1" fmla="*/ 2 h 75"/>
                                    <a:gd name="T2" fmla="*/ 53 w 96"/>
                                    <a:gd name="T3" fmla="*/ 2 h 75"/>
                                    <a:gd name="T4" fmla="*/ 21 w 96"/>
                                    <a:gd name="T5" fmla="*/ 55 h 75"/>
                                    <a:gd name="T6" fmla="*/ 43 w 96"/>
                                    <a:gd name="T7" fmla="*/ 53 h 75"/>
                                    <a:gd name="T8" fmla="*/ 60 w 96"/>
                                    <a:gd name="T9" fmla="*/ 46 h 75"/>
                                    <a:gd name="T10" fmla="*/ 76 w 96"/>
                                    <a:gd name="T11" fmla="*/ 37 h 75"/>
                                    <a:gd name="T12" fmla="*/ 88 w 96"/>
                                    <a:gd name="T13" fmla="*/ 23 h 75"/>
                                    <a:gd name="T14" fmla="*/ 53 w 96"/>
                                    <a:gd name="T15" fmla="*/ 2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6" h="75">
                                      <a:moveTo>
                                        <a:pt x="53" y="2"/>
                                      </a:moveTo>
                                      <a:lnTo>
                                        <a:pt x="53" y="2"/>
                                      </a:lnTo>
                                      <a:cubicBezTo>
                                        <a:pt x="53" y="2"/>
                                        <a:pt x="0" y="0"/>
                                        <a:pt x="21" y="55"/>
                                      </a:cubicBezTo>
                                      <a:cubicBezTo>
                                        <a:pt x="21" y="55"/>
                                        <a:pt x="38" y="75"/>
                                        <a:pt x="43" y="53"/>
                                      </a:cubicBezTo>
                                      <a:cubicBezTo>
                                        <a:pt x="43" y="53"/>
                                        <a:pt x="58" y="65"/>
                                        <a:pt x="60" y="46"/>
                                      </a:cubicBezTo>
                                      <a:cubicBezTo>
                                        <a:pt x="60" y="46"/>
                                        <a:pt x="77" y="54"/>
                                        <a:pt x="76" y="37"/>
                                      </a:cubicBezTo>
                                      <a:cubicBezTo>
                                        <a:pt x="76" y="37"/>
                                        <a:pt x="96" y="41"/>
                                        <a:pt x="88" y="23"/>
                                      </a:cubicBezTo>
                                      <a:cubicBezTo>
                                        <a:pt x="88" y="23"/>
                                        <a:pt x="79" y="0"/>
                                        <a:pt x="53" y="2"/>
                                      </a:cubicBezTo>
                                      <a:close/>
                                    </a:path>
                                  </a:pathLst>
                                </a:custGeom>
                                <a:solidFill>
                                  <a:srgbClr val="F9C1D3"/>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853" name="Freeform 133"/>
                              <wps:cNvSpPr>
                                <a:spLocks/>
                              </wps:cNvSpPr>
                              <wps:spPr bwMode="auto">
                                <a:xfrm>
                                  <a:off x="527050" y="646113"/>
                                  <a:ext cx="93663" cy="73025"/>
                                </a:xfrm>
                                <a:custGeom>
                                  <a:avLst/>
                                  <a:gdLst>
                                    <a:gd name="T0" fmla="*/ 53 w 96"/>
                                    <a:gd name="T1" fmla="*/ 2 h 75"/>
                                    <a:gd name="T2" fmla="*/ 53 w 96"/>
                                    <a:gd name="T3" fmla="*/ 2 h 75"/>
                                    <a:gd name="T4" fmla="*/ 21 w 96"/>
                                    <a:gd name="T5" fmla="*/ 55 h 75"/>
                                    <a:gd name="T6" fmla="*/ 43 w 96"/>
                                    <a:gd name="T7" fmla="*/ 53 h 75"/>
                                    <a:gd name="T8" fmla="*/ 60 w 96"/>
                                    <a:gd name="T9" fmla="*/ 46 h 75"/>
                                    <a:gd name="T10" fmla="*/ 76 w 96"/>
                                    <a:gd name="T11" fmla="*/ 37 h 75"/>
                                    <a:gd name="T12" fmla="*/ 88 w 96"/>
                                    <a:gd name="T13" fmla="*/ 23 h 75"/>
                                    <a:gd name="T14" fmla="*/ 53 w 96"/>
                                    <a:gd name="T15" fmla="*/ 2 h 75"/>
                                    <a:gd name="T16" fmla="*/ 53 w 96"/>
                                    <a:gd name="T17" fmla="*/ 2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6" h="75">
                                      <a:moveTo>
                                        <a:pt x="53" y="2"/>
                                      </a:moveTo>
                                      <a:lnTo>
                                        <a:pt x="53" y="2"/>
                                      </a:lnTo>
                                      <a:cubicBezTo>
                                        <a:pt x="53" y="2"/>
                                        <a:pt x="0" y="0"/>
                                        <a:pt x="21" y="55"/>
                                      </a:cubicBezTo>
                                      <a:cubicBezTo>
                                        <a:pt x="21" y="55"/>
                                        <a:pt x="38" y="75"/>
                                        <a:pt x="43" y="53"/>
                                      </a:cubicBezTo>
                                      <a:cubicBezTo>
                                        <a:pt x="43" y="53"/>
                                        <a:pt x="58" y="65"/>
                                        <a:pt x="60" y="46"/>
                                      </a:cubicBezTo>
                                      <a:cubicBezTo>
                                        <a:pt x="60" y="46"/>
                                        <a:pt x="77" y="54"/>
                                        <a:pt x="76" y="37"/>
                                      </a:cubicBezTo>
                                      <a:cubicBezTo>
                                        <a:pt x="76" y="37"/>
                                        <a:pt x="96" y="41"/>
                                        <a:pt x="88" y="23"/>
                                      </a:cubicBezTo>
                                      <a:cubicBezTo>
                                        <a:pt x="88" y="23"/>
                                        <a:pt x="79" y="0"/>
                                        <a:pt x="53" y="2"/>
                                      </a:cubicBezTo>
                                      <a:lnTo>
                                        <a:pt x="53" y="2"/>
                                      </a:lnTo>
                                      <a:close/>
                                    </a:path>
                                  </a:pathLst>
                                </a:custGeom>
                                <a:noFill/>
                                <a:ln w="3175" cap="flat">
                                  <a:solidFill>
                                    <a:srgbClr val="000000"/>
                                  </a:solidFill>
                                  <a:prstDash val="solid"/>
                                  <a:miter lim="800000"/>
                                  <a:headEnd/>
                                  <a:tailEnd/>
                                </a:ln>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bodyPr vert="horz" wrap="square" lIns="91440" tIns="45720" rIns="91440" bIns="45720" numCol="1" anchor="t" anchorCtr="0" compatLnSpc="1">
                                <a:prstTxWarp prst="textNoShape">
                                  <a:avLst/>
                                </a:prstTxWarp>
                              </wps:bodyPr>
                            </wps:wsp>
                            <wps:wsp>
                              <wps:cNvPr id="854" name="Freeform 134"/>
                              <wps:cNvSpPr>
                                <a:spLocks/>
                              </wps:cNvSpPr>
                              <wps:spPr bwMode="auto">
                                <a:xfrm>
                                  <a:off x="657225" y="1046163"/>
                                  <a:ext cx="17463" cy="17463"/>
                                </a:xfrm>
                                <a:custGeom>
                                  <a:avLst/>
                                  <a:gdLst>
                                    <a:gd name="T0" fmla="*/ 11 w 17"/>
                                    <a:gd name="T1" fmla="*/ 1 h 18"/>
                                    <a:gd name="T2" fmla="*/ 11 w 17"/>
                                    <a:gd name="T3" fmla="*/ 1 h 18"/>
                                    <a:gd name="T4" fmla="*/ 1 w 17"/>
                                    <a:gd name="T5" fmla="*/ 7 h 18"/>
                                    <a:gd name="T6" fmla="*/ 6 w 17"/>
                                    <a:gd name="T7" fmla="*/ 16 h 18"/>
                                    <a:gd name="T8" fmla="*/ 16 w 17"/>
                                    <a:gd name="T9" fmla="*/ 11 h 18"/>
                                    <a:gd name="T10" fmla="*/ 11 w 17"/>
                                    <a:gd name="T11" fmla="*/ 1 h 18"/>
                                  </a:gdLst>
                                  <a:ahLst/>
                                  <a:cxnLst>
                                    <a:cxn ang="0">
                                      <a:pos x="T0" y="T1"/>
                                    </a:cxn>
                                    <a:cxn ang="0">
                                      <a:pos x="T2" y="T3"/>
                                    </a:cxn>
                                    <a:cxn ang="0">
                                      <a:pos x="T4" y="T5"/>
                                    </a:cxn>
                                    <a:cxn ang="0">
                                      <a:pos x="T6" y="T7"/>
                                    </a:cxn>
                                    <a:cxn ang="0">
                                      <a:pos x="T8" y="T9"/>
                                    </a:cxn>
                                    <a:cxn ang="0">
                                      <a:pos x="T10" y="T11"/>
                                    </a:cxn>
                                  </a:cxnLst>
                                  <a:rect l="0" t="0" r="r" b="b"/>
                                  <a:pathLst>
                                    <a:path w="17" h="18">
                                      <a:moveTo>
                                        <a:pt x="11" y="1"/>
                                      </a:moveTo>
                                      <a:lnTo>
                                        <a:pt x="11" y="1"/>
                                      </a:lnTo>
                                      <a:cubicBezTo>
                                        <a:pt x="7" y="0"/>
                                        <a:pt x="2" y="2"/>
                                        <a:pt x="1" y="7"/>
                                      </a:cubicBezTo>
                                      <a:cubicBezTo>
                                        <a:pt x="0" y="11"/>
                                        <a:pt x="2" y="15"/>
                                        <a:pt x="6" y="16"/>
                                      </a:cubicBezTo>
                                      <a:cubicBezTo>
                                        <a:pt x="10" y="18"/>
                                        <a:pt x="15" y="15"/>
                                        <a:pt x="16" y="11"/>
                                      </a:cubicBezTo>
                                      <a:cubicBezTo>
                                        <a:pt x="17" y="7"/>
                                        <a:pt x="15" y="3"/>
                                        <a:pt x="11" y="1"/>
                                      </a:cubicBezTo>
                                      <a:close/>
                                    </a:path>
                                  </a:pathLst>
                                </a:custGeom>
                                <a:solidFill>
                                  <a:srgbClr val="D7CA23"/>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855" name="Freeform 135"/>
                              <wps:cNvSpPr>
                                <a:spLocks/>
                              </wps:cNvSpPr>
                              <wps:spPr bwMode="auto">
                                <a:xfrm>
                                  <a:off x="657225" y="1046163"/>
                                  <a:ext cx="17463" cy="17463"/>
                                </a:xfrm>
                                <a:custGeom>
                                  <a:avLst/>
                                  <a:gdLst>
                                    <a:gd name="T0" fmla="*/ 11 w 17"/>
                                    <a:gd name="T1" fmla="*/ 1 h 18"/>
                                    <a:gd name="T2" fmla="*/ 11 w 17"/>
                                    <a:gd name="T3" fmla="*/ 1 h 18"/>
                                    <a:gd name="T4" fmla="*/ 1 w 17"/>
                                    <a:gd name="T5" fmla="*/ 7 h 18"/>
                                    <a:gd name="T6" fmla="*/ 6 w 17"/>
                                    <a:gd name="T7" fmla="*/ 16 h 18"/>
                                    <a:gd name="T8" fmla="*/ 16 w 17"/>
                                    <a:gd name="T9" fmla="*/ 11 h 18"/>
                                    <a:gd name="T10" fmla="*/ 11 w 17"/>
                                    <a:gd name="T11" fmla="*/ 1 h 18"/>
                                    <a:gd name="T12" fmla="*/ 11 w 17"/>
                                    <a:gd name="T13" fmla="*/ 1 h 18"/>
                                  </a:gdLst>
                                  <a:ahLst/>
                                  <a:cxnLst>
                                    <a:cxn ang="0">
                                      <a:pos x="T0" y="T1"/>
                                    </a:cxn>
                                    <a:cxn ang="0">
                                      <a:pos x="T2" y="T3"/>
                                    </a:cxn>
                                    <a:cxn ang="0">
                                      <a:pos x="T4" y="T5"/>
                                    </a:cxn>
                                    <a:cxn ang="0">
                                      <a:pos x="T6" y="T7"/>
                                    </a:cxn>
                                    <a:cxn ang="0">
                                      <a:pos x="T8" y="T9"/>
                                    </a:cxn>
                                    <a:cxn ang="0">
                                      <a:pos x="T10" y="T11"/>
                                    </a:cxn>
                                    <a:cxn ang="0">
                                      <a:pos x="T12" y="T13"/>
                                    </a:cxn>
                                  </a:cxnLst>
                                  <a:rect l="0" t="0" r="r" b="b"/>
                                  <a:pathLst>
                                    <a:path w="17" h="18">
                                      <a:moveTo>
                                        <a:pt x="11" y="1"/>
                                      </a:moveTo>
                                      <a:lnTo>
                                        <a:pt x="11" y="1"/>
                                      </a:lnTo>
                                      <a:cubicBezTo>
                                        <a:pt x="7" y="0"/>
                                        <a:pt x="2" y="2"/>
                                        <a:pt x="1" y="7"/>
                                      </a:cubicBezTo>
                                      <a:cubicBezTo>
                                        <a:pt x="0" y="11"/>
                                        <a:pt x="2" y="15"/>
                                        <a:pt x="6" y="16"/>
                                      </a:cubicBezTo>
                                      <a:cubicBezTo>
                                        <a:pt x="10" y="18"/>
                                        <a:pt x="15" y="15"/>
                                        <a:pt x="16" y="11"/>
                                      </a:cubicBezTo>
                                      <a:cubicBezTo>
                                        <a:pt x="17" y="7"/>
                                        <a:pt x="15" y="3"/>
                                        <a:pt x="11" y="1"/>
                                      </a:cubicBezTo>
                                      <a:lnTo>
                                        <a:pt x="11" y="1"/>
                                      </a:lnTo>
                                      <a:close/>
                                    </a:path>
                                  </a:pathLst>
                                </a:custGeom>
                                <a:noFill/>
                                <a:ln w="3175" cap="flat">
                                  <a:solidFill>
                                    <a:srgbClr val="000000"/>
                                  </a:solidFill>
                                  <a:prstDash val="solid"/>
                                  <a:miter lim="800000"/>
                                  <a:headEnd/>
                                  <a:tailEnd/>
                                </a:ln>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bodyPr vert="horz" wrap="square" lIns="91440" tIns="45720" rIns="91440" bIns="45720" numCol="1" anchor="t" anchorCtr="0" compatLnSpc="1">
                                <a:prstTxWarp prst="textNoShape">
                                  <a:avLst/>
                                </a:prstTxWarp>
                              </wps:bodyPr>
                            </wps:wsp>
                            <wps:wsp>
                              <wps:cNvPr id="856" name="Freeform 136"/>
                              <wps:cNvSpPr>
                                <a:spLocks/>
                              </wps:cNvSpPr>
                              <wps:spPr bwMode="auto">
                                <a:xfrm>
                                  <a:off x="614362" y="1039813"/>
                                  <a:ext cx="17463" cy="15875"/>
                                </a:xfrm>
                                <a:custGeom>
                                  <a:avLst/>
                                  <a:gdLst>
                                    <a:gd name="T0" fmla="*/ 12 w 18"/>
                                    <a:gd name="T1" fmla="*/ 1 h 17"/>
                                    <a:gd name="T2" fmla="*/ 12 w 18"/>
                                    <a:gd name="T3" fmla="*/ 1 h 17"/>
                                    <a:gd name="T4" fmla="*/ 2 w 18"/>
                                    <a:gd name="T5" fmla="*/ 6 h 17"/>
                                    <a:gd name="T6" fmla="*/ 7 w 18"/>
                                    <a:gd name="T7" fmla="*/ 16 h 17"/>
                                    <a:gd name="T8" fmla="*/ 17 w 18"/>
                                    <a:gd name="T9" fmla="*/ 11 h 17"/>
                                    <a:gd name="T10" fmla="*/ 12 w 18"/>
                                    <a:gd name="T11" fmla="*/ 1 h 17"/>
                                  </a:gdLst>
                                  <a:ahLst/>
                                  <a:cxnLst>
                                    <a:cxn ang="0">
                                      <a:pos x="T0" y="T1"/>
                                    </a:cxn>
                                    <a:cxn ang="0">
                                      <a:pos x="T2" y="T3"/>
                                    </a:cxn>
                                    <a:cxn ang="0">
                                      <a:pos x="T4" y="T5"/>
                                    </a:cxn>
                                    <a:cxn ang="0">
                                      <a:pos x="T6" y="T7"/>
                                    </a:cxn>
                                    <a:cxn ang="0">
                                      <a:pos x="T8" y="T9"/>
                                    </a:cxn>
                                    <a:cxn ang="0">
                                      <a:pos x="T10" y="T11"/>
                                    </a:cxn>
                                  </a:cxnLst>
                                  <a:rect l="0" t="0" r="r" b="b"/>
                                  <a:pathLst>
                                    <a:path w="18" h="17">
                                      <a:moveTo>
                                        <a:pt x="12" y="1"/>
                                      </a:moveTo>
                                      <a:lnTo>
                                        <a:pt x="12" y="1"/>
                                      </a:lnTo>
                                      <a:cubicBezTo>
                                        <a:pt x="7" y="0"/>
                                        <a:pt x="3" y="2"/>
                                        <a:pt x="2" y="6"/>
                                      </a:cubicBezTo>
                                      <a:cubicBezTo>
                                        <a:pt x="0" y="11"/>
                                        <a:pt x="3" y="15"/>
                                        <a:pt x="7" y="16"/>
                                      </a:cubicBezTo>
                                      <a:cubicBezTo>
                                        <a:pt x="11" y="17"/>
                                        <a:pt x="15" y="15"/>
                                        <a:pt x="17" y="11"/>
                                      </a:cubicBezTo>
                                      <a:cubicBezTo>
                                        <a:pt x="18" y="7"/>
                                        <a:pt x="16" y="2"/>
                                        <a:pt x="12" y="1"/>
                                      </a:cubicBezTo>
                                      <a:close/>
                                    </a:path>
                                  </a:pathLst>
                                </a:custGeom>
                                <a:solidFill>
                                  <a:srgbClr val="D7CA23"/>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857" name="Freeform 137"/>
                              <wps:cNvSpPr>
                                <a:spLocks/>
                              </wps:cNvSpPr>
                              <wps:spPr bwMode="auto">
                                <a:xfrm>
                                  <a:off x="614362" y="1039813"/>
                                  <a:ext cx="17463" cy="15875"/>
                                </a:xfrm>
                                <a:custGeom>
                                  <a:avLst/>
                                  <a:gdLst>
                                    <a:gd name="T0" fmla="*/ 12 w 18"/>
                                    <a:gd name="T1" fmla="*/ 1 h 17"/>
                                    <a:gd name="T2" fmla="*/ 12 w 18"/>
                                    <a:gd name="T3" fmla="*/ 1 h 17"/>
                                    <a:gd name="T4" fmla="*/ 2 w 18"/>
                                    <a:gd name="T5" fmla="*/ 6 h 17"/>
                                    <a:gd name="T6" fmla="*/ 7 w 18"/>
                                    <a:gd name="T7" fmla="*/ 16 h 17"/>
                                    <a:gd name="T8" fmla="*/ 17 w 18"/>
                                    <a:gd name="T9" fmla="*/ 11 h 17"/>
                                    <a:gd name="T10" fmla="*/ 12 w 18"/>
                                    <a:gd name="T11" fmla="*/ 1 h 17"/>
                                    <a:gd name="T12" fmla="*/ 12 w 18"/>
                                    <a:gd name="T13" fmla="*/ 1 h 17"/>
                                  </a:gdLst>
                                  <a:ahLst/>
                                  <a:cxnLst>
                                    <a:cxn ang="0">
                                      <a:pos x="T0" y="T1"/>
                                    </a:cxn>
                                    <a:cxn ang="0">
                                      <a:pos x="T2" y="T3"/>
                                    </a:cxn>
                                    <a:cxn ang="0">
                                      <a:pos x="T4" y="T5"/>
                                    </a:cxn>
                                    <a:cxn ang="0">
                                      <a:pos x="T6" y="T7"/>
                                    </a:cxn>
                                    <a:cxn ang="0">
                                      <a:pos x="T8" y="T9"/>
                                    </a:cxn>
                                    <a:cxn ang="0">
                                      <a:pos x="T10" y="T11"/>
                                    </a:cxn>
                                    <a:cxn ang="0">
                                      <a:pos x="T12" y="T13"/>
                                    </a:cxn>
                                  </a:cxnLst>
                                  <a:rect l="0" t="0" r="r" b="b"/>
                                  <a:pathLst>
                                    <a:path w="18" h="17">
                                      <a:moveTo>
                                        <a:pt x="12" y="1"/>
                                      </a:moveTo>
                                      <a:lnTo>
                                        <a:pt x="12" y="1"/>
                                      </a:lnTo>
                                      <a:cubicBezTo>
                                        <a:pt x="7" y="0"/>
                                        <a:pt x="3" y="2"/>
                                        <a:pt x="2" y="6"/>
                                      </a:cubicBezTo>
                                      <a:cubicBezTo>
                                        <a:pt x="0" y="11"/>
                                        <a:pt x="3" y="15"/>
                                        <a:pt x="7" y="16"/>
                                      </a:cubicBezTo>
                                      <a:cubicBezTo>
                                        <a:pt x="11" y="17"/>
                                        <a:pt x="15" y="15"/>
                                        <a:pt x="17" y="11"/>
                                      </a:cubicBezTo>
                                      <a:cubicBezTo>
                                        <a:pt x="18" y="7"/>
                                        <a:pt x="16" y="2"/>
                                        <a:pt x="12" y="1"/>
                                      </a:cubicBezTo>
                                      <a:lnTo>
                                        <a:pt x="12" y="1"/>
                                      </a:lnTo>
                                      <a:close/>
                                    </a:path>
                                  </a:pathLst>
                                </a:custGeom>
                                <a:noFill/>
                                <a:ln w="3175" cap="flat">
                                  <a:solidFill>
                                    <a:srgbClr val="000000"/>
                                  </a:solidFill>
                                  <a:prstDash val="solid"/>
                                  <a:miter lim="800000"/>
                                  <a:headEnd/>
                                  <a:tailEnd/>
                                </a:ln>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bodyPr vert="horz" wrap="square" lIns="91440" tIns="45720" rIns="91440" bIns="45720" numCol="1" anchor="t" anchorCtr="0" compatLnSpc="1">
                                <a:prstTxWarp prst="textNoShape">
                                  <a:avLst/>
                                </a:prstTxWarp>
                              </wps:bodyPr>
                            </wps:wsp>
                            <wps:wsp>
                              <wps:cNvPr id="858" name="Freeform 138"/>
                              <wps:cNvSpPr>
                                <a:spLocks/>
                              </wps:cNvSpPr>
                              <wps:spPr bwMode="auto">
                                <a:xfrm>
                                  <a:off x="579437" y="1019175"/>
                                  <a:ext cx="17463" cy="17463"/>
                                </a:xfrm>
                                <a:custGeom>
                                  <a:avLst/>
                                  <a:gdLst>
                                    <a:gd name="T0" fmla="*/ 11 w 18"/>
                                    <a:gd name="T1" fmla="*/ 1 h 18"/>
                                    <a:gd name="T2" fmla="*/ 11 w 18"/>
                                    <a:gd name="T3" fmla="*/ 1 h 18"/>
                                    <a:gd name="T4" fmla="*/ 2 w 18"/>
                                    <a:gd name="T5" fmla="*/ 7 h 18"/>
                                    <a:gd name="T6" fmla="*/ 7 w 18"/>
                                    <a:gd name="T7" fmla="*/ 16 h 18"/>
                                    <a:gd name="T8" fmla="*/ 17 w 18"/>
                                    <a:gd name="T9" fmla="*/ 11 h 18"/>
                                    <a:gd name="T10" fmla="*/ 11 w 18"/>
                                    <a:gd name="T11" fmla="*/ 1 h 18"/>
                                  </a:gdLst>
                                  <a:ahLst/>
                                  <a:cxnLst>
                                    <a:cxn ang="0">
                                      <a:pos x="T0" y="T1"/>
                                    </a:cxn>
                                    <a:cxn ang="0">
                                      <a:pos x="T2" y="T3"/>
                                    </a:cxn>
                                    <a:cxn ang="0">
                                      <a:pos x="T4" y="T5"/>
                                    </a:cxn>
                                    <a:cxn ang="0">
                                      <a:pos x="T6" y="T7"/>
                                    </a:cxn>
                                    <a:cxn ang="0">
                                      <a:pos x="T8" y="T9"/>
                                    </a:cxn>
                                    <a:cxn ang="0">
                                      <a:pos x="T10" y="T11"/>
                                    </a:cxn>
                                  </a:cxnLst>
                                  <a:rect l="0" t="0" r="r" b="b"/>
                                  <a:pathLst>
                                    <a:path w="18" h="18">
                                      <a:moveTo>
                                        <a:pt x="11" y="1"/>
                                      </a:moveTo>
                                      <a:lnTo>
                                        <a:pt x="11" y="1"/>
                                      </a:lnTo>
                                      <a:cubicBezTo>
                                        <a:pt x="7" y="0"/>
                                        <a:pt x="3" y="2"/>
                                        <a:pt x="2" y="7"/>
                                      </a:cubicBezTo>
                                      <a:cubicBezTo>
                                        <a:pt x="0" y="11"/>
                                        <a:pt x="3" y="15"/>
                                        <a:pt x="7" y="16"/>
                                      </a:cubicBezTo>
                                      <a:cubicBezTo>
                                        <a:pt x="11" y="18"/>
                                        <a:pt x="15" y="15"/>
                                        <a:pt x="17" y="11"/>
                                      </a:cubicBezTo>
                                      <a:cubicBezTo>
                                        <a:pt x="18" y="7"/>
                                        <a:pt x="16" y="3"/>
                                        <a:pt x="11" y="1"/>
                                      </a:cubicBezTo>
                                      <a:close/>
                                    </a:path>
                                  </a:pathLst>
                                </a:custGeom>
                                <a:solidFill>
                                  <a:srgbClr val="D7CA23"/>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859" name="Freeform 139"/>
                              <wps:cNvSpPr>
                                <a:spLocks/>
                              </wps:cNvSpPr>
                              <wps:spPr bwMode="auto">
                                <a:xfrm>
                                  <a:off x="579437" y="1019175"/>
                                  <a:ext cx="17463" cy="17463"/>
                                </a:xfrm>
                                <a:custGeom>
                                  <a:avLst/>
                                  <a:gdLst>
                                    <a:gd name="T0" fmla="*/ 11 w 18"/>
                                    <a:gd name="T1" fmla="*/ 1 h 18"/>
                                    <a:gd name="T2" fmla="*/ 11 w 18"/>
                                    <a:gd name="T3" fmla="*/ 1 h 18"/>
                                    <a:gd name="T4" fmla="*/ 2 w 18"/>
                                    <a:gd name="T5" fmla="*/ 7 h 18"/>
                                    <a:gd name="T6" fmla="*/ 7 w 18"/>
                                    <a:gd name="T7" fmla="*/ 16 h 18"/>
                                    <a:gd name="T8" fmla="*/ 17 w 18"/>
                                    <a:gd name="T9" fmla="*/ 11 h 18"/>
                                    <a:gd name="T10" fmla="*/ 11 w 18"/>
                                    <a:gd name="T11" fmla="*/ 1 h 18"/>
                                    <a:gd name="T12" fmla="*/ 11 w 18"/>
                                    <a:gd name="T13" fmla="*/ 1 h 18"/>
                                  </a:gdLst>
                                  <a:ahLst/>
                                  <a:cxnLst>
                                    <a:cxn ang="0">
                                      <a:pos x="T0" y="T1"/>
                                    </a:cxn>
                                    <a:cxn ang="0">
                                      <a:pos x="T2" y="T3"/>
                                    </a:cxn>
                                    <a:cxn ang="0">
                                      <a:pos x="T4" y="T5"/>
                                    </a:cxn>
                                    <a:cxn ang="0">
                                      <a:pos x="T6" y="T7"/>
                                    </a:cxn>
                                    <a:cxn ang="0">
                                      <a:pos x="T8" y="T9"/>
                                    </a:cxn>
                                    <a:cxn ang="0">
                                      <a:pos x="T10" y="T11"/>
                                    </a:cxn>
                                    <a:cxn ang="0">
                                      <a:pos x="T12" y="T13"/>
                                    </a:cxn>
                                  </a:cxnLst>
                                  <a:rect l="0" t="0" r="r" b="b"/>
                                  <a:pathLst>
                                    <a:path w="18" h="18">
                                      <a:moveTo>
                                        <a:pt x="11" y="1"/>
                                      </a:moveTo>
                                      <a:lnTo>
                                        <a:pt x="11" y="1"/>
                                      </a:lnTo>
                                      <a:cubicBezTo>
                                        <a:pt x="7" y="0"/>
                                        <a:pt x="3" y="2"/>
                                        <a:pt x="2" y="7"/>
                                      </a:cubicBezTo>
                                      <a:cubicBezTo>
                                        <a:pt x="0" y="11"/>
                                        <a:pt x="3" y="15"/>
                                        <a:pt x="7" y="16"/>
                                      </a:cubicBezTo>
                                      <a:cubicBezTo>
                                        <a:pt x="11" y="18"/>
                                        <a:pt x="15" y="15"/>
                                        <a:pt x="17" y="11"/>
                                      </a:cubicBezTo>
                                      <a:cubicBezTo>
                                        <a:pt x="18" y="7"/>
                                        <a:pt x="16" y="3"/>
                                        <a:pt x="11" y="1"/>
                                      </a:cubicBezTo>
                                      <a:lnTo>
                                        <a:pt x="11" y="1"/>
                                      </a:lnTo>
                                      <a:close/>
                                    </a:path>
                                  </a:pathLst>
                                </a:custGeom>
                                <a:noFill/>
                                <a:ln w="3175" cap="flat">
                                  <a:solidFill>
                                    <a:srgbClr val="000000"/>
                                  </a:solidFill>
                                  <a:prstDash val="solid"/>
                                  <a:miter lim="800000"/>
                                  <a:headEnd/>
                                  <a:tailEnd/>
                                </a:ln>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bodyPr vert="horz" wrap="square" lIns="91440" tIns="45720" rIns="91440" bIns="45720" numCol="1" anchor="t" anchorCtr="0" compatLnSpc="1">
                                <a:prstTxWarp prst="textNoShape">
                                  <a:avLst/>
                                </a:prstTxWarp>
                              </wps:bodyPr>
                            </wps:wsp>
                            <wps:wsp>
                              <wps:cNvPr id="860" name="Freeform 140"/>
                              <wps:cNvSpPr>
                                <a:spLocks noEditPoints="1"/>
                              </wps:cNvSpPr>
                              <wps:spPr bwMode="auto">
                                <a:xfrm>
                                  <a:off x="455612" y="203200"/>
                                  <a:ext cx="55563" cy="100013"/>
                                </a:xfrm>
                                <a:custGeom>
                                  <a:avLst/>
                                  <a:gdLst>
                                    <a:gd name="T0" fmla="*/ 37 w 57"/>
                                    <a:gd name="T1" fmla="*/ 100 h 103"/>
                                    <a:gd name="T2" fmla="*/ 37 w 57"/>
                                    <a:gd name="T3" fmla="*/ 100 h 103"/>
                                    <a:gd name="T4" fmla="*/ 42 w 57"/>
                                    <a:gd name="T5" fmla="*/ 103 h 103"/>
                                    <a:gd name="T6" fmla="*/ 47 w 57"/>
                                    <a:gd name="T7" fmla="*/ 99 h 103"/>
                                    <a:gd name="T8" fmla="*/ 47 w 57"/>
                                    <a:gd name="T9" fmla="*/ 97 h 103"/>
                                    <a:gd name="T10" fmla="*/ 47 w 57"/>
                                    <a:gd name="T11" fmla="*/ 94 h 103"/>
                                    <a:gd name="T12" fmla="*/ 49 w 57"/>
                                    <a:gd name="T13" fmla="*/ 87 h 103"/>
                                    <a:gd name="T14" fmla="*/ 47 w 57"/>
                                    <a:gd name="T15" fmla="*/ 86 h 103"/>
                                    <a:gd name="T16" fmla="*/ 41 w 57"/>
                                    <a:gd name="T17" fmla="*/ 80 h 103"/>
                                    <a:gd name="T18" fmla="*/ 54 w 57"/>
                                    <a:gd name="T19" fmla="*/ 51 h 103"/>
                                    <a:gd name="T20" fmla="*/ 53 w 57"/>
                                    <a:gd name="T21" fmla="*/ 17 h 103"/>
                                    <a:gd name="T22" fmla="*/ 36 w 57"/>
                                    <a:gd name="T23" fmla="*/ 2 h 103"/>
                                    <a:gd name="T24" fmla="*/ 15 w 57"/>
                                    <a:gd name="T25" fmla="*/ 11 h 103"/>
                                    <a:gd name="T26" fmla="*/ 2 w 57"/>
                                    <a:gd name="T27" fmla="*/ 41 h 103"/>
                                    <a:gd name="T28" fmla="*/ 4 w 57"/>
                                    <a:gd name="T29" fmla="*/ 73 h 103"/>
                                    <a:gd name="T30" fmla="*/ 21 w 57"/>
                                    <a:gd name="T31" fmla="*/ 88 h 103"/>
                                    <a:gd name="T32" fmla="*/ 30 w 57"/>
                                    <a:gd name="T33" fmla="*/ 88 h 103"/>
                                    <a:gd name="T34" fmla="*/ 37 w 57"/>
                                    <a:gd name="T35" fmla="*/ 100 h 103"/>
                                    <a:gd name="T36" fmla="*/ 24 w 57"/>
                                    <a:gd name="T37" fmla="*/ 66 h 103"/>
                                    <a:gd name="T38" fmla="*/ 24 w 57"/>
                                    <a:gd name="T39" fmla="*/ 66 h 103"/>
                                    <a:gd name="T40" fmla="*/ 23 w 57"/>
                                    <a:gd name="T41" fmla="*/ 68 h 103"/>
                                    <a:gd name="T42" fmla="*/ 22 w 57"/>
                                    <a:gd name="T43" fmla="*/ 69 h 103"/>
                                    <a:gd name="T44" fmla="*/ 23 w 57"/>
                                    <a:gd name="T45" fmla="*/ 72 h 103"/>
                                    <a:gd name="T46" fmla="*/ 26 w 57"/>
                                    <a:gd name="T47" fmla="*/ 79 h 103"/>
                                    <a:gd name="T48" fmla="*/ 25 w 57"/>
                                    <a:gd name="T49" fmla="*/ 81 h 103"/>
                                    <a:gd name="T50" fmla="*/ 21 w 57"/>
                                    <a:gd name="T51" fmla="*/ 82 h 103"/>
                                    <a:gd name="T52" fmla="*/ 19 w 57"/>
                                    <a:gd name="T53" fmla="*/ 80 h 103"/>
                                    <a:gd name="T54" fmla="*/ 18 w 57"/>
                                    <a:gd name="T55" fmla="*/ 76 h 103"/>
                                    <a:gd name="T56" fmla="*/ 30 w 57"/>
                                    <a:gd name="T57" fmla="*/ 12 h 103"/>
                                    <a:gd name="T58" fmla="*/ 31 w 57"/>
                                    <a:gd name="T59" fmla="*/ 9 h 103"/>
                                    <a:gd name="T60" fmla="*/ 35 w 57"/>
                                    <a:gd name="T61" fmla="*/ 8 h 103"/>
                                    <a:gd name="T62" fmla="*/ 37 w 57"/>
                                    <a:gd name="T63" fmla="*/ 10 h 103"/>
                                    <a:gd name="T64" fmla="*/ 38 w 57"/>
                                    <a:gd name="T65" fmla="*/ 14 h 103"/>
                                    <a:gd name="T66" fmla="*/ 28 w 57"/>
                                    <a:gd name="T67" fmla="*/ 68 h 103"/>
                                    <a:gd name="T68" fmla="*/ 24 w 57"/>
                                    <a:gd name="T69" fmla="*/ 66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7" h="103">
                                      <a:moveTo>
                                        <a:pt x="37" y="100"/>
                                      </a:moveTo>
                                      <a:lnTo>
                                        <a:pt x="37" y="100"/>
                                      </a:lnTo>
                                      <a:cubicBezTo>
                                        <a:pt x="38" y="102"/>
                                        <a:pt x="40" y="103"/>
                                        <a:pt x="42" y="103"/>
                                      </a:cubicBezTo>
                                      <a:cubicBezTo>
                                        <a:pt x="44" y="103"/>
                                        <a:pt x="46" y="102"/>
                                        <a:pt x="47" y="99"/>
                                      </a:cubicBezTo>
                                      <a:cubicBezTo>
                                        <a:pt x="47" y="98"/>
                                        <a:pt x="47" y="98"/>
                                        <a:pt x="47" y="97"/>
                                      </a:cubicBezTo>
                                      <a:cubicBezTo>
                                        <a:pt x="47" y="97"/>
                                        <a:pt x="47" y="96"/>
                                        <a:pt x="47" y="94"/>
                                      </a:cubicBezTo>
                                      <a:cubicBezTo>
                                        <a:pt x="48" y="90"/>
                                        <a:pt x="49" y="88"/>
                                        <a:pt x="49" y="87"/>
                                      </a:cubicBezTo>
                                      <a:cubicBezTo>
                                        <a:pt x="48" y="87"/>
                                        <a:pt x="48" y="86"/>
                                        <a:pt x="47" y="86"/>
                                      </a:cubicBezTo>
                                      <a:cubicBezTo>
                                        <a:pt x="45" y="85"/>
                                        <a:pt x="43" y="83"/>
                                        <a:pt x="41" y="80"/>
                                      </a:cubicBezTo>
                                      <a:cubicBezTo>
                                        <a:pt x="48" y="73"/>
                                        <a:pt x="52" y="63"/>
                                        <a:pt x="54" y="51"/>
                                      </a:cubicBezTo>
                                      <a:cubicBezTo>
                                        <a:pt x="57" y="37"/>
                                        <a:pt x="56" y="25"/>
                                        <a:pt x="53" y="17"/>
                                      </a:cubicBezTo>
                                      <a:cubicBezTo>
                                        <a:pt x="49" y="8"/>
                                        <a:pt x="44" y="3"/>
                                        <a:pt x="36" y="2"/>
                                      </a:cubicBezTo>
                                      <a:cubicBezTo>
                                        <a:pt x="28" y="0"/>
                                        <a:pt x="21" y="3"/>
                                        <a:pt x="15" y="11"/>
                                      </a:cubicBezTo>
                                      <a:cubicBezTo>
                                        <a:pt x="9" y="18"/>
                                        <a:pt x="4" y="28"/>
                                        <a:pt x="2" y="41"/>
                                      </a:cubicBezTo>
                                      <a:cubicBezTo>
                                        <a:pt x="0" y="53"/>
                                        <a:pt x="0" y="64"/>
                                        <a:pt x="4" y="73"/>
                                      </a:cubicBezTo>
                                      <a:cubicBezTo>
                                        <a:pt x="7" y="82"/>
                                        <a:pt x="13" y="87"/>
                                        <a:pt x="21" y="88"/>
                                      </a:cubicBezTo>
                                      <a:cubicBezTo>
                                        <a:pt x="24" y="89"/>
                                        <a:pt x="27" y="88"/>
                                        <a:pt x="30" y="88"/>
                                      </a:cubicBezTo>
                                      <a:cubicBezTo>
                                        <a:pt x="33" y="94"/>
                                        <a:pt x="35" y="98"/>
                                        <a:pt x="37" y="100"/>
                                      </a:cubicBezTo>
                                      <a:close/>
                                      <a:moveTo>
                                        <a:pt x="24" y="66"/>
                                      </a:moveTo>
                                      <a:lnTo>
                                        <a:pt x="24" y="66"/>
                                      </a:lnTo>
                                      <a:cubicBezTo>
                                        <a:pt x="23" y="66"/>
                                        <a:pt x="23" y="67"/>
                                        <a:pt x="23" y="68"/>
                                      </a:cubicBezTo>
                                      <a:lnTo>
                                        <a:pt x="22" y="69"/>
                                      </a:lnTo>
                                      <a:cubicBezTo>
                                        <a:pt x="22" y="71"/>
                                        <a:pt x="22" y="71"/>
                                        <a:pt x="23" y="72"/>
                                      </a:cubicBezTo>
                                      <a:cubicBezTo>
                                        <a:pt x="26" y="75"/>
                                        <a:pt x="27" y="77"/>
                                        <a:pt x="26" y="79"/>
                                      </a:cubicBezTo>
                                      <a:cubicBezTo>
                                        <a:pt x="26" y="79"/>
                                        <a:pt x="26" y="80"/>
                                        <a:pt x="25" y="81"/>
                                      </a:cubicBezTo>
                                      <a:cubicBezTo>
                                        <a:pt x="24" y="82"/>
                                        <a:pt x="23" y="82"/>
                                        <a:pt x="21" y="82"/>
                                      </a:cubicBezTo>
                                      <a:cubicBezTo>
                                        <a:pt x="20" y="82"/>
                                        <a:pt x="20" y="81"/>
                                        <a:pt x="19" y="80"/>
                                      </a:cubicBezTo>
                                      <a:cubicBezTo>
                                        <a:pt x="18" y="79"/>
                                        <a:pt x="18" y="77"/>
                                        <a:pt x="18" y="76"/>
                                      </a:cubicBezTo>
                                      <a:lnTo>
                                        <a:pt x="30" y="12"/>
                                      </a:lnTo>
                                      <a:cubicBezTo>
                                        <a:pt x="30" y="11"/>
                                        <a:pt x="31" y="10"/>
                                        <a:pt x="31" y="9"/>
                                      </a:cubicBezTo>
                                      <a:cubicBezTo>
                                        <a:pt x="32" y="8"/>
                                        <a:pt x="33" y="7"/>
                                        <a:pt x="35" y="8"/>
                                      </a:cubicBezTo>
                                      <a:cubicBezTo>
                                        <a:pt x="36" y="8"/>
                                        <a:pt x="37" y="9"/>
                                        <a:pt x="37" y="10"/>
                                      </a:cubicBezTo>
                                      <a:cubicBezTo>
                                        <a:pt x="38" y="11"/>
                                        <a:pt x="38" y="12"/>
                                        <a:pt x="38" y="14"/>
                                      </a:cubicBezTo>
                                      <a:lnTo>
                                        <a:pt x="28" y="68"/>
                                      </a:lnTo>
                                      <a:cubicBezTo>
                                        <a:pt x="26" y="67"/>
                                        <a:pt x="25" y="66"/>
                                        <a:pt x="24" y="66"/>
                                      </a:cubicBez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861" name="Freeform 141"/>
                              <wps:cNvSpPr>
                                <a:spLocks noEditPoints="1"/>
                              </wps:cNvSpPr>
                              <wps:spPr bwMode="auto">
                                <a:xfrm>
                                  <a:off x="420687" y="301625"/>
                                  <a:ext cx="88900" cy="107950"/>
                                </a:xfrm>
                                <a:custGeom>
                                  <a:avLst/>
                                  <a:gdLst>
                                    <a:gd name="T0" fmla="*/ 72 w 93"/>
                                    <a:gd name="T1" fmla="*/ 36 h 112"/>
                                    <a:gd name="T2" fmla="*/ 72 w 93"/>
                                    <a:gd name="T3" fmla="*/ 36 h 112"/>
                                    <a:gd name="T4" fmla="*/ 72 w 93"/>
                                    <a:gd name="T5" fmla="*/ 36 h 112"/>
                                    <a:gd name="T6" fmla="*/ 75 w 93"/>
                                    <a:gd name="T7" fmla="*/ 29 h 112"/>
                                    <a:gd name="T8" fmla="*/ 56 w 93"/>
                                    <a:gd name="T9" fmla="*/ 2 h 112"/>
                                    <a:gd name="T10" fmla="*/ 29 w 93"/>
                                    <a:gd name="T11" fmla="*/ 21 h 112"/>
                                    <a:gd name="T12" fmla="*/ 29 w 93"/>
                                    <a:gd name="T13" fmla="*/ 29 h 112"/>
                                    <a:gd name="T14" fmla="*/ 29 w 93"/>
                                    <a:gd name="T15" fmla="*/ 29 h 112"/>
                                    <a:gd name="T16" fmla="*/ 2 w 93"/>
                                    <a:gd name="T17" fmla="*/ 48 h 112"/>
                                    <a:gd name="T18" fmla="*/ 21 w 93"/>
                                    <a:gd name="T19" fmla="*/ 75 h 112"/>
                                    <a:gd name="T20" fmla="*/ 42 w 93"/>
                                    <a:gd name="T21" fmla="*/ 68 h 112"/>
                                    <a:gd name="T22" fmla="*/ 32 w 93"/>
                                    <a:gd name="T23" fmla="*/ 110 h 112"/>
                                    <a:gd name="T24" fmla="*/ 43 w 93"/>
                                    <a:gd name="T25" fmla="*/ 112 h 112"/>
                                    <a:gd name="T26" fmla="*/ 46 w 93"/>
                                    <a:gd name="T27" fmla="*/ 67 h 112"/>
                                    <a:gd name="T28" fmla="*/ 64 w 93"/>
                                    <a:gd name="T29" fmla="*/ 82 h 112"/>
                                    <a:gd name="T30" fmla="*/ 91 w 93"/>
                                    <a:gd name="T31" fmla="*/ 63 h 112"/>
                                    <a:gd name="T32" fmla="*/ 72 w 93"/>
                                    <a:gd name="T33" fmla="*/ 36 h 112"/>
                                    <a:gd name="T34" fmla="*/ 48 w 93"/>
                                    <a:gd name="T35" fmla="*/ 48 h 112"/>
                                    <a:gd name="T36" fmla="*/ 48 w 93"/>
                                    <a:gd name="T37" fmla="*/ 48 h 112"/>
                                    <a:gd name="T38" fmla="*/ 48 w 93"/>
                                    <a:gd name="T39" fmla="*/ 48 h 112"/>
                                    <a:gd name="T40" fmla="*/ 48 w 93"/>
                                    <a:gd name="T41" fmla="*/ 48 h 112"/>
                                    <a:gd name="T42" fmla="*/ 48 w 93"/>
                                    <a:gd name="T43" fmla="*/ 48 h 112"/>
                                    <a:gd name="T44" fmla="*/ 48 w 93"/>
                                    <a:gd name="T45" fmla="*/ 48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93" h="112">
                                      <a:moveTo>
                                        <a:pt x="72" y="36"/>
                                      </a:moveTo>
                                      <a:lnTo>
                                        <a:pt x="72" y="36"/>
                                      </a:lnTo>
                                      <a:cubicBezTo>
                                        <a:pt x="72" y="36"/>
                                        <a:pt x="72" y="36"/>
                                        <a:pt x="72" y="36"/>
                                      </a:cubicBezTo>
                                      <a:cubicBezTo>
                                        <a:pt x="73" y="34"/>
                                        <a:pt x="74" y="31"/>
                                        <a:pt x="75" y="29"/>
                                      </a:cubicBezTo>
                                      <a:cubicBezTo>
                                        <a:pt x="77" y="16"/>
                                        <a:pt x="69" y="4"/>
                                        <a:pt x="56" y="2"/>
                                      </a:cubicBezTo>
                                      <a:cubicBezTo>
                                        <a:pt x="43" y="0"/>
                                        <a:pt x="31" y="8"/>
                                        <a:pt x="29" y="21"/>
                                      </a:cubicBezTo>
                                      <a:cubicBezTo>
                                        <a:pt x="28" y="24"/>
                                        <a:pt x="28" y="26"/>
                                        <a:pt x="29" y="29"/>
                                      </a:cubicBezTo>
                                      <a:cubicBezTo>
                                        <a:pt x="29" y="29"/>
                                        <a:pt x="29" y="29"/>
                                        <a:pt x="29" y="29"/>
                                      </a:cubicBezTo>
                                      <a:cubicBezTo>
                                        <a:pt x="16" y="27"/>
                                        <a:pt x="4" y="35"/>
                                        <a:pt x="2" y="48"/>
                                      </a:cubicBezTo>
                                      <a:cubicBezTo>
                                        <a:pt x="0" y="60"/>
                                        <a:pt x="8" y="72"/>
                                        <a:pt x="21" y="75"/>
                                      </a:cubicBezTo>
                                      <a:cubicBezTo>
                                        <a:pt x="29" y="76"/>
                                        <a:pt x="36" y="73"/>
                                        <a:pt x="42" y="68"/>
                                      </a:cubicBezTo>
                                      <a:cubicBezTo>
                                        <a:pt x="41" y="79"/>
                                        <a:pt x="38" y="99"/>
                                        <a:pt x="32" y="110"/>
                                      </a:cubicBezTo>
                                      <a:lnTo>
                                        <a:pt x="43" y="112"/>
                                      </a:lnTo>
                                      <a:cubicBezTo>
                                        <a:pt x="43" y="112"/>
                                        <a:pt x="42" y="87"/>
                                        <a:pt x="46" y="67"/>
                                      </a:cubicBezTo>
                                      <a:cubicBezTo>
                                        <a:pt x="49" y="74"/>
                                        <a:pt x="56" y="80"/>
                                        <a:pt x="64" y="82"/>
                                      </a:cubicBezTo>
                                      <a:cubicBezTo>
                                        <a:pt x="77" y="84"/>
                                        <a:pt x="89" y="75"/>
                                        <a:pt x="91" y="63"/>
                                      </a:cubicBezTo>
                                      <a:cubicBezTo>
                                        <a:pt x="93" y="50"/>
                                        <a:pt x="85" y="38"/>
                                        <a:pt x="72" y="36"/>
                                      </a:cubicBezTo>
                                      <a:close/>
                                      <a:moveTo>
                                        <a:pt x="48" y="48"/>
                                      </a:moveTo>
                                      <a:lnTo>
                                        <a:pt x="48" y="48"/>
                                      </a:lnTo>
                                      <a:cubicBezTo>
                                        <a:pt x="48" y="48"/>
                                        <a:pt x="48" y="48"/>
                                        <a:pt x="48" y="48"/>
                                      </a:cubicBezTo>
                                      <a:cubicBezTo>
                                        <a:pt x="48" y="48"/>
                                        <a:pt x="48" y="48"/>
                                        <a:pt x="48" y="48"/>
                                      </a:cubicBezTo>
                                      <a:cubicBezTo>
                                        <a:pt x="48" y="48"/>
                                        <a:pt x="48" y="48"/>
                                        <a:pt x="48" y="48"/>
                                      </a:cubicBezTo>
                                      <a:cubicBezTo>
                                        <a:pt x="48" y="48"/>
                                        <a:pt x="48" y="48"/>
                                        <a:pt x="48" y="48"/>
                                      </a:cubicBez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862" name="Freeform 142"/>
                              <wps:cNvSpPr>
                                <a:spLocks noEditPoints="1"/>
                              </wps:cNvSpPr>
                              <wps:spPr bwMode="auto">
                                <a:xfrm>
                                  <a:off x="823912" y="1068388"/>
                                  <a:ext cx="55563" cy="100013"/>
                                </a:xfrm>
                                <a:custGeom>
                                  <a:avLst/>
                                  <a:gdLst>
                                    <a:gd name="T0" fmla="*/ 20 w 56"/>
                                    <a:gd name="T1" fmla="*/ 4 h 103"/>
                                    <a:gd name="T2" fmla="*/ 20 w 56"/>
                                    <a:gd name="T3" fmla="*/ 4 h 103"/>
                                    <a:gd name="T4" fmla="*/ 15 w 56"/>
                                    <a:gd name="T5" fmla="*/ 1 h 103"/>
                                    <a:gd name="T6" fmla="*/ 9 w 56"/>
                                    <a:gd name="T7" fmla="*/ 5 h 103"/>
                                    <a:gd name="T8" fmla="*/ 9 w 56"/>
                                    <a:gd name="T9" fmla="*/ 6 h 103"/>
                                    <a:gd name="T10" fmla="*/ 9 w 56"/>
                                    <a:gd name="T11" fmla="*/ 9 h 103"/>
                                    <a:gd name="T12" fmla="*/ 8 w 56"/>
                                    <a:gd name="T13" fmla="*/ 16 h 103"/>
                                    <a:gd name="T14" fmla="*/ 9 w 56"/>
                                    <a:gd name="T15" fmla="*/ 18 h 103"/>
                                    <a:gd name="T16" fmla="*/ 15 w 56"/>
                                    <a:gd name="T17" fmla="*/ 24 h 103"/>
                                    <a:gd name="T18" fmla="*/ 2 w 56"/>
                                    <a:gd name="T19" fmla="*/ 53 h 103"/>
                                    <a:gd name="T20" fmla="*/ 4 w 56"/>
                                    <a:gd name="T21" fmla="*/ 87 h 103"/>
                                    <a:gd name="T22" fmla="*/ 20 w 56"/>
                                    <a:gd name="T23" fmla="*/ 102 h 103"/>
                                    <a:gd name="T24" fmla="*/ 42 w 56"/>
                                    <a:gd name="T25" fmla="*/ 93 h 103"/>
                                    <a:gd name="T26" fmla="*/ 54 w 56"/>
                                    <a:gd name="T27" fmla="*/ 63 h 103"/>
                                    <a:gd name="T28" fmla="*/ 52 w 56"/>
                                    <a:gd name="T29" fmla="*/ 31 h 103"/>
                                    <a:gd name="T30" fmla="*/ 36 w 56"/>
                                    <a:gd name="T31" fmla="*/ 15 h 103"/>
                                    <a:gd name="T32" fmla="*/ 26 w 56"/>
                                    <a:gd name="T33" fmla="*/ 16 h 103"/>
                                    <a:gd name="T34" fmla="*/ 20 w 56"/>
                                    <a:gd name="T35" fmla="*/ 4 h 103"/>
                                    <a:gd name="T36" fmla="*/ 32 w 56"/>
                                    <a:gd name="T37" fmla="*/ 37 h 103"/>
                                    <a:gd name="T38" fmla="*/ 32 w 56"/>
                                    <a:gd name="T39" fmla="*/ 37 h 103"/>
                                    <a:gd name="T40" fmla="*/ 34 w 56"/>
                                    <a:gd name="T41" fmla="*/ 35 h 103"/>
                                    <a:gd name="T42" fmla="*/ 34 w 56"/>
                                    <a:gd name="T43" fmla="*/ 34 h 103"/>
                                    <a:gd name="T44" fmla="*/ 33 w 56"/>
                                    <a:gd name="T45" fmla="*/ 31 h 103"/>
                                    <a:gd name="T46" fmla="*/ 30 w 56"/>
                                    <a:gd name="T47" fmla="*/ 25 h 103"/>
                                    <a:gd name="T48" fmla="*/ 32 w 56"/>
                                    <a:gd name="T49" fmla="*/ 22 h 103"/>
                                    <a:gd name="T50" fmla="*/ 35 w 56"/>
                                    <a:gd name="T51" fmla="*/ 21 h 103"/>
                                    <a:gd name="T52" fmla="*/ 37 w 56"/>
                                    <a:gd name="T53" fmla="*/ 23 h 103"/>
                                    <a:gd name="T54" fmla="*/ 38 w 56"/>
                                    <a:gd name="T55" fmla="*/ 28 h 103"/>
                                    <a:gd name="T56" fmla="*/ 27 w 56"/>
                                    <a:gd name="T57" fmla="*/ 91 h 103"/>
                                    <a:gd name="T58" fmla="*/ 25 w 56"/>
                                    <a:gd name="T59" fmla="*/ 95 h 103"/>
                                    <a:gd name="T60" fmla="*/ 22 w 56"/>
                                    <a:gd name="T61" fmla="*/ 96 h 103"/>
                                    <a:gd name="T62" fmla="*/ 19 w 56"/>
                                    <a:gd name="T63" fmla="*/ 94 h 103"/>
                                    <a:gd name="T64" fmla="*/ 18 w 56"/>
                                    <a:gd name="T65" fmla="*/ 89 h 103"/>
                                    <a:gd name="T66" fmla="*/ 28 w 56"/>
                                    <a:gd name="T67" fmla="*/ 35 h 103"/>
                                    <a:gd name="T68" fmla="*/ 32 w 56"/>
                                    <a:gd name="T69" fmla="*/ 37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103">
                                      <a:moveTo>
                                        <a:pt x="20" y="4"/>
                                      </a:moveTo>
                                      <a:lnTo>
                                        <a:pt x="20" y="4"/>
                                      </a:lnTo>
                                      <a:cubicBezTo>
                                        <a:pt x="18" y="2"/>
                                        <a:pt x="16" y="1"/>
                                        <a:pt x="15" y="1"/>
                                      </a:cubicBezTo>
                                      <a:cubicBezTo>
                                        <a:pt x="12" y="0"/>
                                        <a:pt x="10" y="1"/>
                                        <a:pt x="9" y="5"/>
                                      </a:cubicBezTo>
                                      <a:cubicBezTo>
                                        <a:pt x="9" y="5"/>
                                        <a:pt x="9" y="6"/>
                                        <a:pt x="9" y="6"/>
                                      </a:cubicBezTo>
                                      <a:cubicBezTo>
                                        <a:pt x="9" y="7"/>
                                        <a:pt x="9" y="8"/>
                                        <a:pt x="9" y="9"/>
                                      </a:cubicBezTo>
                                      <a:cubicBezTo>
                                        <a:pt x="8" y="13"/>
                                        <a:pt x="8" y="16"/>
                                        <a:pt x="8" y="16"/>
                                      </a:cubicBezTo>
                                      <a:cubicBezTo>
                                        <a:pt x="8" y="17"/>
                                        <a:pt x="8" y="17"/>
                                        <a:pt x="9" y="18"/>
                                      </a:cubicBezTo>
                                      <a:cubicBezTo>
                                        <a:pt x="11" y="19"/>
                                        <a:pt x="13" y="21"/>
                                        <a:pt x="15" y="24"/>
                                      </a:cubicBezTo>
                                      <a:cubicBezTo>
                                        <a:pt x="8" y="31"/>
                                        <a:pt x="4" y="41"/>
                                        <a:pt x="2" y="53"/>
                                      </a:cubicBezTo>
                                      <a:cubicBezTo>
                                        <a:pt x="0" y="67"/>
                                        <a:pt x="0" y="78"/>
                                        <a:pt x="4" y="87"/>
                                      </a:cubicBezTo>
                                      <a:cubicBezTo>
                                        <a:pt x="7" y="95"/>
                                        <a:pt x="13" y="100"/>
                                        <a:pt x="20" y="102"/>
                                      </a:cubicBezTo>
                                      <a:cubicBezTo>
                                        <a:pt x="28" y="103"/>
                                        <a:pt x="35" y="100"/>
                                        <a:pt x="42" y="93"/>
                                      </a:cubicBezTo>
                                      <a:cubicBezTo>
                                        <a:pt x="48" y="86"/>
                                        <a:pt x="52" y="76"/>
                                        <a:pt x="54" y="63"/>
                                      </a:cubicBezTo>
                                      <a:cubicBezTo>
                                        <a:pt x="56" y="50"/>
                                        <a:pt x="56" y="40"/>
                                        <a:pt x="52" y="31"/>
                                      </a:cubicBezTo>
                                      <a:cubicBezTo>
                                        <a:pt x="49" y="22"/>
                                        <a:pt x="44" y="17"/>
                                        <a:pt x="36" y="15"/>
                                      </a:cubicBezTo>
                                      <a:cubicBezTo>
                                        <a:pt x="33" y="15"/>
                                        <a:pt x="29" y="15"/>
                                        <a:pt x="26" y="16"/>
                                      </a:cubicBezTo>
                                      <a:cubicBezTo>
                                        <a:pt x="24" y="9"/>
                                        <a:pt x="21" y="5"/>
                                        <a:pt x="20" y="4"/>
                                      </a:cubicBezTo>
                                      <a:close/>
                                      <a:moveTo>
                                        <a:pt x="32" y="37"/>
                                      </a:moveTo>
                                      <a:lnTo>
                                        <a:pt x="32" y="37"/>
                                      </a:lnTo>
                                      <a:cubicBezTo>
                                        <a:pt x="33" y="38"/>
                                        <a:pt x="33" y="37"/>
                                        <a:pt x="34" y="35"/>
                                      </a:cubicBezTo>
                                      <a:lnTo>
                                        <a:pt x="34" y="34"/>
                                      </a:lnTo>
                                      <a:cubicBezTo>
                                        <a:pt x="34" y="33"/>
                                        <a:pt x="34" y="32"/>
                                        <a:pt x="33" y="31"/>
                                      </a:cubicBezTo>
                                      <a:cubicBezTo>
                                        <a:pt x="31" y="29"/>
                                        <a:pt x="30" y="26"/>
                                        <a:pt x="30" y="25"/>
                                      </a:cubicBezTo>
                                      <a:cubicBezTo>
                                        <a:pt x="30" y="24"/>
                                        <a:pt x="31" y="23"/>
                                        <a:pt x="32" y="22"/>
                                      </a:cubicBezTo>
                                      <a:cubicBezTo>
                                        <a:pt x="33" y="21"/>
                                        <a:pt x="34" y="21"/>
                                        <a:pt x="35" y="21"/>
                                      </a:cubicBezTo>
                                      <a:cubicBezTo>
                                        <a:pt x="36" y="21"/>
                                        <a:pt x="37" y="22"/>
                                        <a:pt x="37" y="23"/>
                                      </a:cubicBezTo>
                                      <a:cubicBezTo>
                                        <a:pt x="38" y="25"/>
                                        <a:pt x="38" y="26"/>
                                        <a:pt x="38" y="28"/>
                                      </a:cubicBezTo>
                                      <a:lnTo>
                                        <a:pt x="27" y="91"/>
                                      </a:lnTo>
                                      <a:cubicBezTo>
                                        <a:pt x="26" y="92"/>
                                        <a:pt x="26" y="94"/>
                                        <a:pt x="25" y="95"/>
                                      </a:cubicBezTo>
                                      <a:cubicBezTo>
                                        <a:pt x="24" y="96"/>
                                        <a:pt x="23" y="96"/>
                                        <a:pt x="22" y="96"/>
                                      </a:cubicBezTo>
                                      <a:cubicBezTo>
                                        <a:pt x="20" y="96"/>
                                        <a:pt x="19" y="95"/>
                                        <a:pt x="19" y="94"/>
                                      </a:cubicBezTo>
                                      <a:cubicBezTo>
                                        <a:pt x="18" y="92"/>
                                        <a:pt x="18" y="91"/>
                                        <a:pt x="18" y="89"/>
                                      </a:cubicBezTo>
                                      <a:lnTo>
                                        <a:pt x="28" y="35"/>
                                      </a:lnTo>
                                      <a:cubicBezTo>
                                        <a:pt x="30" y="37"/>
                                        <a:pt x="31" y="37"/>
                                        <a:pt x="32" y="37"/>
                                      </a:cubicBez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863" name="Freeform 143"/>
                              <wps:cNvSpPr>
                                <a:spLocks noEditPoints="1"/>
                              </wps:cNvSpPr>
                              <wps:spPr bwMode="auto">
                                <a:xfrm>
                                  <a:off x="823912" y="962025"/>
                                  <a:ext cx="92075" cy="109538"/>
                                </a:xfrm>
                                <a:custGeom>
                                  <a:avLst/>
                                  <a:gdLst>
                                    <a:gd name="T0" fmla="*/ 21 w 94"/>
                                    <a:gd name="T1" fmla="*/ 77 h 113"/>
                                    <a:gd name="T2" fmla="*/ 21 w 94"/>
                                    <a:gd name="T3" fmla="*/ 77 h 113"/>
                                    <a:gd name="T4" fmla="*/ 21 w 94"/>
                                    <a:gd name="T5" fmla="*/ 77 h 113"/>
                                    <a:gd name="T6" fmla="*/ 19 w 94"/>
                                    <a:gd name="T7" fmla="*/ 84 h 113"/>
                                    <a:gd name="T8" fmla="*/ 37 w 94"/>
                                    <a:gd name="T9" fmla="*/ 111 h 113"/>
                                    <a:gd name="T10" fmla="*/ 64 w 94"/>
                                    <a:gd name="T11" fmla="*/ 92 h 113"/>
                                    <a:gd name="T12" fmla="*/ 64 w 94"/>
                                    <a:gd name="T13" fmla="*/ 84 h 113"/>
                                    <a:gd name="T14" fmla="*/ 65 w 94"/>
                                    <a:gd name="T15" fmla="*/ 84 h 113"/>
                                    <a:gd name="T16" fmla="*/ 92 w 94"/>
                                    <a:gd name="T17" fmla="*/ 65 h 113"/>
                                    <a:gd name="T18" fmla="*/ 73 w 94"/>
                                    <a:gd name="T19" fmla="*/ 38 h 113"/>
                                    <a:gd name="T20" fmla="*/ 52 w 94"/>
                                    <a:gd name="T21" fmla="*/ 45 h 113"/>
                                    <a:gd name="T22" fmla="*/ 62 w 94"/>
                                    <a:gd name="T23" fmla="*/ 3 h 113"/>
                                    <a:gd name="T24" fmla="*/ 50 w 94"/>
                                    <a:gd name="T25" fmla="*/ 0 h 113"/>
                                    <a:gd name="T26" fmla="*/ 47 w 94"/>
                                    <a:gd name="T27" fmla="*/ 46 h 113"/>
                                    <a:gd name="T28" fmla="*/ 29 w 94"/>
                                    <a:gd name="T29" fmla="*/ 31 h 113"/>
                                    <a:gd name="T30" fmla="*/ 2 w 94"/>
                                    <a:gd name="T31" fmla="*/ 50 h 113"/>
                                    <a:gd name="T32" fmla="*/ 21 w 94"/>
                                    <a:gd name="T33" fmla="*/ 77 h 113"/>
                                    <a:gd name="T34" fmla="*/ 46 w 94"/>
                                    <a:gd name="T35" fmla="*/ 65 h 113"/>
                                    <a:gd name="T36" fmla="*/ 46 w 94"/>
                                    <a:gd name="T37" fmla="*/ 65 h 113"/>
                                    <a:gd name="T38" fmla="*/ 45 w 94"/>
                                    <a:gd name="T39" fmla="*/ 65 h 113"/>
                                    <a:gd name="T40" fmla="*/ 46 w 94"/>
                                    <a:gd name="T41" fmla="*/ 64 h 113"/>
                                    <a:gd name="T42" fmla="*/ 46 w 94"/>
                                    <a:gd name="T43" fmla="*/ 65 h 113"/>
                                    <a:gd name="T44" fmla="*/ 46 w 94"/>
                                    <a:gd name="T45" fmla="*/ 65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94" h="113">
                                      <a:moveTo>
                                        <a:pt x="21" y="77"/>
                                      </a:moveTo>
                                      <a:lnTo>
                                        <a:pt x="21" y="77"/>
                                      </a:lnTo>
                                      <a:cubicBezTo>
                                        <a:pt x="21" y="77"/>
                                        <a:pt x="21" y="77"/>
                                        <a:pt x="21" y="77"/>
                                      </a:cubicBezTo>
                                      <a:cubicBezTo>
                                        <a:pt x="20" y="79"/>
                                        <a:pt x="19" y="81"/>
                                        <a:pt x="19" y="84"/>
                                      </a:cubicBezTo>
                                      <a:cubicBezTo>
                                        <a:pt x="16" y="96"/>
                                        <a:pt x="25" y="108"/>
                                        <a:pt x="37" y="111"/>
                                      </a:cubicBezTo>
                                      <a:cubicBezTo>
                                        <a:pt x="50" y="113"/>
                                        <a:pt x="62" y="104"/>
                                        <a:pt x="64" y="92"/>
                                      </a:cubicBezTo>
                                      <a:cubicBezTo>
                                        <a:pt x="65" y="89"/>
                                        <a:pt x="65" y="86"/>
                                        <a:pt x="64" y="84"/>
                                      </a:cubicBezTo>
                                      <a:cubicBezTo>
                                        <a:pt x="64" y="84"/>
                                        <a:pt x="64" y="84"/>
                                        <a:pt x="65" y="84"/>
                                      </a:cubicBezTo>
                                      <a:cubicBezTo>
                                        <a:pt x="77" y="86"/>
                                        <a:pt x="89" y="77"/>
                                        <a:pt x="92" y="65"/>
                                      </a:cubicBezTo>
                                      <a:cubicBezTo>
                                        <a:pt x="94" y="52"/>
                                        <a:pt x="85" y="40"/>
                                        <a:pt x="73" y="38"/>
                                      </a:cubicBezTo>
                                      <a:cubicBezTo>
                                        <a:pt x="65" y="36"/>
                                        <a:pt x="57" y="39"/>
                                        <a:pt x="52" y="45"/>
                                      </a:cubicBezTo>
                                      <a:cubicBezTo>
                                        <a:pt x="53" y="34"/>
                                        <a:pt x="55" y="14"/>
                                        <a:pt x="62" y="3"/>
                                      </a:cubicBezTo>
                                      <a:lnTo>
                                        <a:pt x="50" y="0"/>
                                      </a:lnTo>
                                      <a:cubicBezTo>
                                        <a:pt x="50" y="0"/>
                                        <a:pt x="52" y="25"/>
                                        <a:pt x="47" y="46"/>
                                      </a:cubicBezTo>
                                      <a:cubicBezTo>
                                        <a:pt x="44" y="38"/>
                                        <a:pt x="38" y="32"/>
                                        <a:pt x="29" y="31"/>
                                      </a:cubicBezTo>
                                      <a:cubicBezTo>
                                        <a:pt x="16" y="28"/>
                                        <a:pt x="4" y="37"/>
                                        <a:pt x="2" y="50"/>
                                      </a:cubicBezTo>
                                      <a:cubicBezTo>
                                        <a:pt x="0" y="62"/>
                                        <a:pt x="8" y="74"/>
                                        <a:pt x="21" y="77"/>
                                      </a:cubicBezTo>
                                      <a:close/>
                                      <a:moveTo>
                                        <a:pt x="46" y="65"/>
                                      </a:moveTo>
                                      <a:lnTo>
                                        <a:pt x="46" y="65"/>
                                      </a:lnTo>
                                      <a:cubicBezTo>
                                        <a:pt x="45" y="65"/>
                                        <a:pt x="45" y="65"/>
                                        <a:pt x="45" y="65"/>
                                      </a:cubicBezTo>
                                      <a:cubicBezTo>
                                        <a:pt x="45" y="65"/>
                                        <a:pt x="46" y="64"/>
                                        <a:pt x="46" y="64"/>
                                      </a:cubicBezTo>
                                      <a:cubicBezTo>
                                        <a:pt x="46" y="64"/>
                                        <a:pt x="46" y="65"/>
                                        <a:pt x="46" y="65"/>
                                      </a:cubicBezTo>
                                      <a:cubicBezTo>
                                        <a:pt x="46" y="65"/>
                                        <a:pt x="46" y="65"/>
                                        <a:pt x="46" y="65"/>
                                      </a:cubicBez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1D613E9" id="Gruppieren 151" o:spid="_x0000_s1026" style="position:absolute;margin-left:11pt;margin-top:10.15pt;width:84.85pt;height:95.6pt;z-index:-251635712;mso-width-relative:margin;mso-height-relative:margin" coordsize="10779,1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">
                      <v:shape id="Freeform 80" o:spid="_x0000_s1027" style="position:absolute;width:8937;height:10953;visibility:visible;mso-wrap-style:square;v-text-anchor:top" coordsize="92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" path="m60,164r,c60,164,,181,16,243r231,833c247,1076,264,1138,326,1121l860,973v,,61,-17,44,-79l673,61v,,-17,-61,-79,-45l60,164xe" fillcolor="#fefefe" strokeweight="0">
                        <v:path arrowok="t" o:connecttype="custom" o:connectlocs="58226,157857;58226,157857;15527,233898;239695,1035697;316359,1079012;834567,936555;877266,860514;653097,58715;576433,15401;58226,157857" o:connectangles="0,0,0,0,0,0,0,0,0,0"/>
                      </v:shape>
                      <v:shape id="Freeform 81" o:spid="_x0000_s1028" style="position:absolute;width:8937;height:10953;visibility:visible;mso-wrap-style:square;v-text-anchor:top" coordsize="92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" path="m60,164r,c60,164,,181,16,243r231,833c247,1076,264,1138,326,1121l860,973v,,61,-17,44,-79l673,61v,,-17,-61,-79,-45l60,164r,xe" filled="f" strokeweight=".25pt">
                        <v:stroke joinstyle="miter"/>
                        <v:path arrowok="t" o:connecttype="custom" o:connectlocs="58226,157857;58226,157857;15527,233898;239695,1035697;316359,1079012;834567,936555;877266,860514;653097,58715;576433,15401;58226,157857;58226,157857" o:connectangles="0,0,0,0,0,0,0,0,0,0,0"/>
                      </v:shape>
                      <v:shape id="Freeform 82" o:spid="_x0000_s1029" style="position:absolute;left:698;top:2095;width:794;height:984;visibility:visible;mso-wrap-style:square;v-text-anchor:top" coordsize="8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" path="m49,11r,c49,10,49,9,49,9v1,,1,-1,2,-1c52,7,53,6,53,6v,-1,,-2,-1,-3c52,1,51,,51,v,,-1,,-1,l35,4v-1,,-1,1,-1,2c35,8,35,10,35,10v1,,1,1,3,1c39,12,39,12,39,13v1,,1,1,,3l35,46,27,18v,-1,,-2,2,-4c30,13,30,13,30,12v,,,-2,-1,-5c28,6,28,6,27,6l2,13c1,13,,14,,14v,1,1,2,1,5c2,20,2,20,2,21v,,1,,2,1c6,22,7,23,7,25l25,90v1,1,,3,-1,3c23,94,23,95,23,95v,1,,2,,3c24,100,24,101,25,101v,,1,,1,l49,95v1,-1,2,-1,2,-2c51,93,51,91,51,90,50,88,50,88,49,87v-2,,-3,-1,-4,-3l39,62r1,-5l55,82v,1,,1,,1c56,84,55,85,54,86v,,-1,1,-1,1c54,89,54,90,54,90v,2,1,2,1,3c55,93,56,93,57,93l78,87v2,-1,3,-1,2,-2c80,83,80,82,80,81,79,80,79,79,78,79,76,78,75,78,74,76l45,28,49,11xe" fillcolor="black" strokeweight="0">
                        <v:path arrowok="t" o:connecttype="custom" o:connectlocs="48017,10720;48017,10720;48017,8771;49977,7796;51937,5847;50957,2924;49977,0;48997,0;34298,3898;33318,5847;34298,9745;37238,10720;38218,12669;38218,15592;34298,44827;26458,17541;28418,13643;29398,11694;28418,6822;26458,5847;1960,12669;0,13643;980,18516;1960,20465;3920,21439;6860,24363;24498,87705;23519,90629;22539,92578;22539,95501;24498,98425;25478,98425;48017,92578;49977,90629;49977,87705;48017,84782;44097,81858;38218,60419;39198,55547;53897,79909;53897,80884;52917,83807;51937,84782;52917,87705;53897,90629;55856,90629;76435,84782;78395,82833;78395,78935;76435,76986;72515,74062;44097,27286;48017,10720" o:connectangles="0,0,0,0,0,0,0,0,0,0,0,0,0,0,0,0,0,0,0,0,0,0,0,0,0,0,0,0,0,0,0,0,0,0,0,0,0,0,0,0,0,0,0,0,0,0,0,0,0,0,0,0,0"/>
                      </v:shape>
                      <v:shape id="Freeform 83" o:spid="_x0000_s1030" style="position:absolute;left:873;top:3159;width:1032;height:1016;visibility:visible;mso-wrap-style:square;v-text-anchor:top" coordsize="10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" path="m52,44r,c52,44,60,,81,6v26,8,-16,99,-16,99c65,105,,47,6,30,9,18,21,9,52,44xe" fillcolor="black" strokeweight="0">
                        <v:path arrowok="t" o:connecttype="custom" o:connectlocs="50147,42575;50147,42575;78114,5806;62684,101600;5786,29029;50147,42575" o:connectangles="0,0,0,0,0,0"/>
                      </v:shape>
                      <v:shape id="Freeform 84" o:spid="_x0000_s1031" style="position:absolute;left:7508;top:7921;width:778;height:969;visibility:visible;mso-wrap-style:square;v-text-anchor:top" coordsize="80,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" path="m32,90r,c31,91,31,91,31,92v,,-1,,-1,1c28,94,28,95,28,95v,,,1,,3c29,100,29,101,29,101v,,1,,2,l45,97v1,,2,-1,1,-3c46,92,45,91,45,91v,-1,-1,-1,-2,-1c42,89,41,89,41,88v,,,-2,,-3l46,54r7,28c54,84,53,85,52,87v-1,,-2,1,-2,1c50,89,51,91,52,94v,1,1,1,2,1l79,88v1,-1,1,-1,1,-1c80,86,80,85,79,82v,-1,,-1,-1,-2c78,80,77,80,76,79v-1,,-2,-1,-3,-3l55,11v,-2,,-3,1,-4c57,7,57,6,58,6v,-1,,-2,-1,-3c57,1,56,,56,,55,,55,,54,l31,6v-1,,-2,1,-2,2c29,8,29,9,30,11v,1,1,2,2,3c33,14,35,15,35,17r6,22l41,44,25,19v,-1,,-1,,-1c25,17,25,16,26,15v1,,1,-1,1,-2c27,12,26,11,26,11v,-2,,-3,-1,-3c25,8,24,8,24,8l2,14c1,15,,15,,16v,2,1,3,1,3c1,21,2,22,3,22v1,,3,1,4,3l35,73,32,90xe" fillcolor="black" strokeweight="0">
                        <v:path arrowok="t" o:connecttype="custom" o:connectlocs="31115,86291;31115,86291;30143,88209;29171,89168;27226,91085;27226,93962;28198,96838;30143,96838;43756,93003;44728,90126;43756,87250;41811,86291;39866,84374;39866,81497;44728,51775;51535,78621;50562,83415;48618,84374;50562,90126;52507,91085;76816,84374;77788,83415;76816,78621;75843,76703;73899,75745;70982,72868;53479,10547;54452,6712;56396,5753;55424,2876;54452,0;52507,0;30143,5753;28198,7670;29171,10547;31115,13423;34032,16299;39866,37393;39866,42187;24309,18217;24309,17258;25281,14382;26253,12464;25281,10547;24309,7670;23336,7670;1945,13423;0,15341;972,18217;2917,21093;6806,23970;34032,69992;31115,86291" o:connectangles="0,0,0,0,0,0,0,0,0,0,0,0,0,0,0,0,0,0,0,0,0,0,0,0,0,0,0,0,0,0,0,0,0,0,0,0,0,0,0,0,0,0,0,0,0,0,0,0,0,0,0,0,0"/>
                      </v:shape>
                      <v:shape id="Freeform 85" o:spid="_x0000_s1032" style="position:absolute;left:7096;top:6826;width:1016;height:1000;visibility:visible;mso-wrap-style:square;v-text-anchor:top" coordsize="10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" path="m54,60r,c54,60,46,105,25,98,,91,42,,42,v,,64,57,59,75c97,87,86,96,54,60xe" fillcolor="black" strokeweight="0">
                        <v:path arrowok="t" o:connecttype="custom" o:connectlocs="51758,57150;51758,57150;23962,93345;40257,0;96808,71438;51758,57150" o:connectangles="0,0,0,0,0,0"/>
                      </v:shape>
                      <v:shape id="Freeform 86" o:spid="_x0000_s1033" style="position:absolute;left:2159;top:1825;width:6604;height:9541;visibility:visible;mso-wrap-style:square;v-text-anchor:top" coordsize="68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" path="m63,r,c63,,,,,64l,928v,,,64,63,64l618,992v,,64,,64,-64l682,64v,,,-64,-64,-64l63,xe" fillcolor="#fefefe" strokeweight="0">
                        <v:path arrowok="t" o:connecttype="custom" o:connectlocs="61005,0;61005,0;0,61554;0,892534;61005,954088;598427,954088;660400,892534;660400,61554;598427,0;61005,0" o:connectangles="0,0,0,0,0,0,0,0,0,0"/>
                      </v:shape>
                      <v:shape id="Freeform 87" o:spid="_x0000_s1034" style="position:absolute;left:2159;top:1825;width:6604;height:9541;visibility:visible;mso-wrap-style:square;v-text-anchor:top" coordsize="68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" path="m63,r,c63,,,,,64l,928v,,,64,63,64l618,992v,,64,,64,-64l682,64v,,,-64,-64,-64l63,r,xe" filled="f" strokeweight=".25pt">
                        <v:stroke joinstyle="miter"/>
                        <v:path arrowok="t" o:connecttype="custom" o:connectlocs="61005,0;61005,0;0,61554;0,892534;61005,954088;598427,954088;660400,892534;660400,61554;598427,0;61005,0;61005,0" o:connectangles="0,0,0,0,0,0,0,0,0,0,0"/>
                      </v:shape>
                      <v:shape id="Freeform 88" o:spid="_x0000_s1035" style="position:absolute;left:2651;top:2365;width:825;height:778;visibility:visible;mso-wrap-style:square;v-text-anchor:top" coordsize="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" path="m9,71r,c9,72,8,73,6,74v-1,,-1,1,-2,1c4,75,4,76,4,78v,1,,2,,2c5,81,5,81,6,81r23,c30,81,31,80,31,79v,-2,,-3,-1,-4c30,75,30,74,29,74,27,73,27,73,27,72l27,,23,c22,,21,,21,v,1,-2,2,-4,5c15,8,12,11,9,13,7,15,4,16,3,17v-1,,-2,1,-2,1c,18,,19,,20r,2c,23,1,23,2,23v2,,4,,7,-1l9,71xm46,11r,c41,17,39,28,39,41v,14,2,24,7,31c50,78,55,82,61,82v7,,12,-4,17,-11c82,64,85,54,85,40,85,32,84,25,82,19,80,14,77,9,74,5,70,2,66,,62,,56,,50,4,46,11xm65,70r,c65,72,65,73,64,74v,1,-1,1,-2,1c59,75,58,74,58,70r,-57c58,9,59,7,62,7v1,,2,,2,1c65,9,65,11,65,13r,57xe" fillcolor="#d12027" strokeweight="0">
                        <v:path arrowok="t" o:connecttype="custom" o:connectlocs="8741,67353;8741,67353;5827,70199;3885,71148;3885,73993;3885,75891;5827,76839;28164,76839;30106,74942;29135,71148;28164,70199;26222,68302;26222,0;22337,0;20395,0;16510,4743;8741,12332;2914,16127;971,17075;0,18973;0,20870;1942,21819;8741,20870;8741,67353;44674,10435;44674,10435;37876,38894;44674,68302;59242,77788;75752,67353;82550,37945;79636,18024;71867,4743;60213,0;44674,10435;63126,66404;63126,66404;62155,70199;60213,71148;56328,66404;56328,12332;60213,6640;62155,7589;63126,12332;63126,66404" o:connectangles="0,0,0,0,0,0,0,0,0,0,0,0,0,0,0,0,0,0,0,0,0,0,0,0,0,0,0,0,0,0,0,0,0,0,0,0,0,0,0,0,0,0,0,0,0"/>
                        <o:lock v:ext="edit" verticies="t"/>
                      </v:shape>
                      <v:shape id="Freeform 89" o:spid="_x0000_s1036" style="position:absolute;left:2698;top:3349;width:762;height:1000;visibility:visible;mso-wrap-style:square;v-text-anchor:top" coordsize="7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" path="m39,r,l,51r41,52l79,51,39,xe" fillcolor="#d12027" strokeweight="0">
                        <v:path arrowok="t" o:connecttype="custom" o:connectlocs="37618,0;37618,0;0,49521;39547,100013;76200,49521;37618,0" o:connectangles="0,0,0,0,0,0"/>
                      </v:shape>
                      <v:shape id="Freeform 90" o:spid="_x0000_s1037" style="position:absolute;left:7540;top:10033;width:810;height:777;visibility:visible;mso-wrap-style:square;v-text-anchor:top" coordsize="8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" path="m75,11r,c75,10,76,9,78,8v1,,2,-1,2,-1c80,7,80,6,80,4v,-1,,-2,,-2c80,1,79,1,78,1l55,1v-1,,-1,1,-1,2c54,5,54,6,54,7v,,1,1,2,1c57,9,57,9,57,10r,72l62,82v,,1,,1,c64,81,65,80,67,77v3,-3,5,-6,8,-8c78,67,80,66,82,65v1,,2,-1,2,-1c84,64,84,63,84,62r,-2c84,59,84,59,83,59v-2,,-5,,-8,1l75,11xm39,71r,c43,65,45,54,45,41,45,27,43,17,39,10,34,4,29,,23,,16,,11,4,6,11,2,18,,28,,42v,8,1,15,2,21c4,69,7,73,10,77v4,3,8,5,12,5c29,82,34,78,39,71xm19,12r,c19,10,19,9,20,8,21,7,22,7,23,7v2,,3,1,3,5l26,69v,4,-1,6,-3,6c21,75,20,75,20,74,19,73,19,71,19,69r,-57xe" fillcolor="#d12027" strokeweight="0">
                        <v:path arrowok="t" o:connecttype="custom" o:connectlocs="72288,10435;72288,10435;75180,7589;77108,6640;77108,3795;77108,1897;75180,949;53011,949;52048,2846;52048,6640;53975,7589;54939,9486;54939,77788;59758,77788;60722,77788;64578,73045;72288,65456;79035,61661;80963,60713;80963,58815;80963,56918;79999,55969;72288,56918;72288,10435;37590,67353;37590,67353;43373,38894;37590,9486;22168,0;5783,10435;0,39843;1928,59764;9638,73045;21205,77788;37590,67353;18313,11384;18313,11384;19277,7589;22168,6640;25060,11384;25060,65456;22168,71148;19277,70199;18313,65456;18313,11384" o:connectangles="0,0,0,0,0,0,0,0,0,0,0,0,0,0,0,0,0,0,0,0,0,0,0,0,0,0,0,0,0,0,0,0,0,0,0,0,0,0,0,0,0,0,0,0,0"/>
                        <o:lock v:ext="edit" verticies="t"/>
                      </v:shape>
                      <v:shape id="Freeform 91" o:spid="_x0000_s1038" style="position:absolute;left:7540;top:8826;width:762;height:1000;visibility:visible;mso-wrap-style:square;v-text-anchor:top" coordsize="7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" path="m41,103r,l79,52,38,,,52r41,51xe" fillcolor="#d12027" strokeweight="0">
                        <v:path arrowok="t" o:connecttype="custom" o:connectlocs="39547,100013;39547,100013;76200,50492;36653,0;0,50492;39547,100013" o:connectangles="0,0,0,0,0,0"/>
                      </v:shape>
                      <v:shape id="Freeform 92" o:spid="_x0000_s1039" style="position:absolute;left:2587;top:1603;width:8192;height:10541;visibility:visible;mso-wrap-style:square;v-text-anchor:top" coordsize="844,1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" path="m235,11r,c235,11,172,,161,63l11,914v,,-11,63,52,74l608,1084v,,63,12,74,-51l833,181v,,11,-63,-52,-74l235,11xe" fillcolor="#fefefe" strokeweight="0">
                        <v:path arrowok="t" o:connecttype="custom" o:connectlocs="228081,10579;228081,10579;156260,60592;10676,879058;61145,950229;590099,1042559;661920,993508;808474,174080;758005,102909;228081,10579" o:connectangles="0,0,0,0,0,0,0,0,0,0"/>
                      </v:shape>
                      <v:shape id="Freeform 93" o:spid="_x0000_s1040" style="position:absolute;left:2587;top:1603;width:8192;height:10541;visibility:visible;mso-wrap-style:square;v-text-anchor:top" coordsize="844,1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" path="m235,11r,c235,11,172,,161,63l11,914v,,-11,63,52,74l608,1084v,,63,12,74,-51l833,181v,,11,-63,-52,-74l235,11r,xe" filled="f" strokeweight=".25pt">
                        <v:stroke joinstyle="miter"/>
                        <v:path arrowok="t" o:connecttype="custom" o:connectlocs="228081,10579;228081,10579;156260,60592;10676,879058;61145,950229;590099,1042559;661920,993508;808474,174080;758005,102909;228081,10579;228081,10579" o:connectangles="0,0,0,0,0,0,0,0,0,0,0"/>
                      </v:shape>
                      <v:shape id="Freeform 94" o:spid="_x0000_s1041" style="position:absolute;left:5254;top:3635;width:2461;height:2461;visibility:visible;mso-wrap-style:square;v-text-anchor:top" coordsize="25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" path="m94,236r,c154,255,218,221,236,161,254,101,220,37,160,19,100,,36,34,18,94,,154,34,218,94,236xe" fillcolor="#f9c1d3" strokeweight="0">
                        <v:path arrowok="t" o:connecttype="custom" o:connectlocs="91063,227729;91063,227729;228625,155357;155000,18334;17438,90706;91063,227729" o:connectangles="0,0,0,0,0,0"/>
                      </v:shape>
                      <v:shape id="Freeform 95" o:spid="_x0000_s1042" style="position:absolute;left:5254;top:3635;width:2461;height:2461;visibility:visible;mso-wrap-style:square;v-text-anchor:top" coordsize="25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" path="m94,236r,c154,255,218,221,236,161,254,101,220,37,160,19,100,,36,34,18,94,,154,34,218,94,236r,xe" filled="f" strokeweight=".25pt">
                        <v:stroke joinstyle="miter"/>
                        <v:path arrowok="t" o:connecttype="custom" o:connectlocs="91063,227729;91063,227729;228625,155357;155000,18334;17438,90706;91063,227729;91063,227729" o:connectangles="0,0,0,0,0,0,0"/>
                      </v:shape>
                      <v:shape id="Freeform 96" o:spid="_x0000_s1043" style="position:absolute;left:6842;top:4699;width:603;height:603;visibility:visible;mso-wrap-style:square;v-text-anchor:top" coordsize="6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" path="m23,58r,c38,63,53,54,58,40,62,25,54,9,39,5,24,,9,9,4,23,,38,8,54,23,58r,xe" filled="f" strokeweight=".25pt">
                        <v:stroke joinstyle="miter"/>
                        <v:path arrowok="t" o:connecttype="custom" o:connectlocs="22379,55537;22379,55537;56433,38302;37946,4788;3892,22023;22379,55537;22379,55537" o:connectangles="0,0,0,0,0,0,0"/>
                      </v:shape>
                      <v:shape id="Freeform 97" o:spid="_x0000_s1044" style="position:absolute;left:6969;top:4826;width:333;height:349;visibility:visible;mso-wrap-style:square;v-text-anchor:top" coordsize="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" path="m12,34r,c21,36,29,31,32,23,34,14,30,5,22,3,14,,5,5,3,14,,22,4,31,12,34xe" fillcolor="black" strokeweight="0">
                        <v:path arrowok="t" o:connecttype="custom" o:connectlocs="11766,32985;11766,32985;31377,22313;21572,2910;2942,13582;11766,32985" o:connectangles="0,0,0,0,0,0"/>
                      </v:shape>
                      <v:shape id="Freeform 98" o:spid="_x0000_s1045" style="position:absolute;left:6969;top:4826;width:333;height:349;visibility:visible;mso-wrap-style:square;v-text-anchor:top" coordsize="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" path="m12,34r,c21,36,29,31,32,23,34,14,30,5,22,3,14,,5,5,3,14,,22,4,31,12,34r,xe" filled="f" strokeweight=".25pt">
                        <v:stroke joinstyle="miter"/>
                        <v:path arrowok="t" o:connecttype="custom" o:connectlocs="11766,32985;11766,32985;31377,22313;21572,2910;2942,13582;11766,32985;11766,32985" o:connectangles="0,0,0,0,0,0,0"/>
                      </v:shape>
                      <v:line id="Line 99" o:spid="_x0000_s1046" style="position:absolute;visibility:visible;mso-wrap-style:square" from="6889,4873" to="6889,4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" strokeweight=".25pt">
                        <v:stroke joinstyle="miter"/>
                      </v:line>
                      <v:shape id="Freeform 100" o:spid="_x0000_s1047" style="position:absolute;left:5175;top:3460;width:2492;height:1143;visibility:visible;mso-wrap-style:square;v-text-anchor:top" coordsize="257,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" path="m244,103r,c244,103,216,72,195,98v-16,19,-51,17,-75,-2c120,96,108,119,69,115,30,111,47,109,47,109v,,-12,4,-27,6c,117,18,78,18,78v,,21,-55,81,-64c201,,257,62,244,103xe" fillcolor="#d7ca23" strokeweight="0">
                        <v:path arrowok="t" o:connecttype="custom" o:connectlocs="236631,98932;236631,98932;189111,94129;116376,92208;66916,110458;45580,104695;19396,110458;17456,74919;96010,13447;236631,98932" o:connectangles="0,0,0,0,0,0,0,0,0,0"/>
                      </v:shape>
                      <v:shape id="Freeform 101" o:spid="_x0000_s1048" style="position:absolute;left:5175;top:3460;width:2492;height:1143;visibility:visible;mso-wrap-style:square;v-text-anchor:top" coordsize="257,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" path="m244,103r,c244,103,216,72,195,98v-16,19,-51,17,-75,-2c120,96,108,119,69,115,30,111,47,109,47,109v,,-12,4,-27,6c,117,18,78,18,78v,,21,-55,81,-64c201,,257,62,244,103r,xe" filled="f" strokeweight=".25pt">
                        <v:stroke joinstyle="miter"/>
                        <v:path arrowok="t" o:connecttype="custom" o:connectlocs="236631,98932;236631,98932;189111,94129;116376,92208;66916,110458;45580,104695;19396,110458;17456,74919;96010,13447;236631,98932;236631,98932" o:connectangles="0,0,0,0,0,0,0,0,0,0,0"/>
                      </v:shape>
                      <v:shape id="Freeform 102" o:spid="_x0000_s1049" style="position:absolute;left:4603;top:3222;width:2747;height:4556;visibility:visible;mso-wrap-style:square;v-text-anchor:top" coordsize="283,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" path="m283,71r,c283,71,213,68,183,99v-17,18,-57,100,-18,187c198,360,203,354,193,414,183,473,60,464,30,383,,301,55,98,112,47,166,,238,,283,71xe" fillcolor="#d12027" strokeweight="0">
                        <v:path arrowok="t" o:connecttype="custom" o:connectlocs="274638,68390;274638,68390;177593,95361;160125,275487;187297,398782;29114,368921;108691,45272;274638,68390" o:connectangles="0,0,0,0,0,0,0,0"/>
                      </v:shape>
                      <v:shape id="Freeform 103" o:spid="_x0000_s1050" style="position:absolute;left:4603;top:3222;width:2747;height:4556;visibility:visible;mso-wrap-style:square;v-text-anchor:top" coordsize="283,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" path="m283,71r,c283,71,213,68,183,99v-17,18,-57,100,-18,187c198,360,203,354,193,414,183,473,60,464,30,383,,301,55,98,112,47,166,,238,,283,71r,xe" filled="f" strokeweight=".25pt">
                        <v:stroke joinstyle="miter"/>
                        <v:path arrowok="t" o:connecttype="custom" o:connectlocs="274638,68390;274638,68390;177593,95361;160125,275487;187297,398782;29114,368921;108691,45272;274638,68390;274638,68390" o:connectangles="0,0,0,0,0,0,0,0,0"/>
                      </v:shape>
                      <v:shape id="Freeform 104" o:spid="_x0000_s1051" style="position:absolute;left:6445;top:2778;width:1127;height:857;visibility:visible;mso-wrap-style:square;v-text-anchor:top" coordsize="1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" path="m,61r,c,61,43,59,72,90l115,33v,,-28,18,-44,4c60,27,65,6,65,6v,,-12,13,-28,17c21,26,12,,12,l,61xe" fillcolor="#d7ca23" strokeweight="0">
                        <v:path arrowok="t" o:connecttype="custom" o:connectlocs="0,58103;0,58103;70568,85725;112713,31433;69588,35243;63707,5715;36264,21908;11761,0;0,58103" o:connectangles="0,0,0,0,0,0,0,0,0"/>
                      </v:shape>
                      <v:shape id="Freeform 105" o:spid="_x0000_s1052" style="position:absolute;left:6445;top:2778;width:1127;height:857;visibility:visible;mso-wrap-style:square;v-text-anchor:top" coordsize="1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" path="m,61r,c,61,43,59,72,90l115,33v,,-28,18,-44,4c60,27,65,6,65,6v,,-12,13,-28,17c21,26,12,,12,l,61r,xe" filled="f" strokeweight=".25pt">
                        <v:stroke joinstyle="miter"/>
                        <v:path arrowok="t" o:connecttype="custom" o:connectlocs="0,58103;0,58103;70568,85725;112713,31433;69588,35243;63707,5715;36264,21908;11761,0;0,58103;0,58103" o:connectangles="0,0,0,0,0,0,0,0,0,0"/>
                      </v:shape>
                      <v:shape id="Freeform 106" o:spid="_x0000_s1053" style="position:absolute;left:6873;top:5651;width:254;height:111;visibility:visible;mso-wrap-style:square;v-text-anchor:top" coordsize="2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" path="m,l,c,,6,11,27,11e" filled="f" strokecolor="#d12027" strokeweight=".25pt">
                        <v:stroke joinstyle="miter"/>
                        <v:path arrowok="t" o:connecttype="custom" o:connectlocs="0,0;0,0;25400,11113" o:connectangles="0,0,0"/>
                      </v:shape>
                      <v:shape id="Freeform 107" o:spid="_x0000_s1054" style="position:absolute;left:5984;top:5175;width:2112;height:2222;visibility:visible;mso-wrap-style:square;v-text-anchor:top" coordsize="21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" path="m119,230r,l218,112c218,112,91,,,122l119,230xe" fillcolor="#0674a9" strokeweight="0">
                        <v:path arrowok="t" o:connecttype="custom" o:connectlocs="115254,222250;115254,222250;211138,108226;0,117889;115254,222250" o:connectangles="0,0,0,0,0"/>
                      </v:shape>
                      <v:shape id="Freeform 108" o:spid="_x0000_s1055" style="position:absolute;left:5984;top:5175;width:2112;height:2222;visibility:visible;mso-wrap-style:square;v-text-anchor:top" coordsize="21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" path="m119,230r,l218,112c218,112,91,,,122l119,230r,xe" filled="f" strokeweight=".25pt">
                        <v:stroke joinstyle="miter"/>
                        <v:path arrowok="t" o:connecttype="custom" o:connectlocs="115254,222250;115254,222250;211138,108226;0,117889;115254,222250;115254,222250" o:connectangles="0,0,0,0,0,0"/>
                      </v:shape>
                      <v:shape id="Freeform 109" o:spid="_x0000_s1056" style="position:absolute;left:6921;top:6556;width:937;height:714;visibility:visible;mso-wrap-style:square;v-text-anchor:top" coordsize="9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" path="m42,73r,c42,73,96,75,75,20,75,20,58,,53,22v,,-15,-12,-17,7c36,29,19,21,20,38,20,38,,34,8,52v,,9,23,34,21xe" fillcolor="#f9c1d3" strokeweight="0">
                        <v:path arrowok="t" o:connecttype="custom" o:connectlocs="40978,69533;40978,69533;73174,19050;51710,20955;35124,27623;19513,36195;7805,49530;40978,69533" o:connectangles="0,0,0,0,0,0,0,0"/>
                      </v:shape>
                      <v:shape id="Freeform 110" o:spid="_x0000_s1057" style="position:absolute;left:6921;top:6556;width:937;height:714;visibility:visible;mso-wrap-style:square;v-text-anchor:top" coordsize="9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" path="m42,73r,c42,73,96,75,75,20,75,20,58,,53,22v,,-15,-12,-17,7c36,29,19,21,20,38,20,38,,34,8,52v,,9,23,34,21l42,73xe" filled="f" strokeweight=".25pt">
                        <v:stroke joinstyle="miter"/>
                        <v:path arrowok="t" o:connecttype="custom" o:connectlocs="40978,69533;40978,69533;73174,19050;51710,20955;35124,27623;19513,36195;7805,49530;40978,69533;40978,69533" o:connectangles="0,0,0,0,0,0,0,0,0"/>
                      </v:shape>
                      <v:shape id="Freeform 111" o:spid="_x0000_s1058" style="position:absolute;left:6397;top:3111;width:159;height:175;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" path="m6,17r,c10,18,15,16,16,11,17,7,15,3,11,2,7,,2,3,1,7,,11,2,15,6,17xe" fillcolor="#d7ca23" strokeweight="0">
                        <v:path arrowok="t" o:connecttype="custom" o:connectlocs="5603,16493;5603,16493;14941,10672;10272,1940;934,6791;5603,16493" o:connectangles="0,0,0,0,0,0"/>
                      </v:shape>
                      <v:shape id="Freeform 112" o:spid="_x0000_s1059" style="position:absolute;left:6397;top:3111;width:159;height:175;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" path="m6,17r,c10,18,15,16,16,11,17,7,15,3,11,2,7,,2,3,1,7,,11,2,15,6,17r,xe" filled="f" strokeweight=".25pt">
                        <v:stroke joinstyle="miter"/>
                        <v:path arrowok="t" o:connecttype="custom" o:connectlocs="5603,16493;5603,16493;14941,10672;10272,1940;934,6791;5603,16493;5603,16493" o:connectangles="0,0,0,0,0,0,0"/>
                      </v:shape>
                      <v:shape id="Freeform 113" o:spid="_x0000_s1060" style="position:absolute;left:6810;top:3190;width:175;height:159;visibility:visible;mso-wrap-style:square;v-text-anchor:top" coordsize="1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" path="m6,16r,c11,17,15,15,16,11,18,6,15,2,11,1,7,,2,2,1,6,,10,2,15,6,16xe" fillcolor="#d7ca23" strokeweight="0">
                        <v:path arrowok="t" o:connecttype="custom" o:connectlocs="5821,14941;5821,14941;15523,10272;10672,934;970,5603;5821,14941" o:connectangles="0,0,0,0,0,0"/>
                      </v:shape>
                      <v:shape id="Freeform 114" o:spid="_x0000_s1061" style="position:absolute;left:6810;top:3190;width:175;height:159;visibility:visible;mso-wrap-style:square;v-text-anchor:top" coordsize="1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" path="m6,16r,c11,17,15,15,16,11,18,6,15,2,11,1,7,,2,2,1,6,,10,2,15,6,16r,xe" filled="f" strokeweight=".25pt">
                        <v:stroke joinstyle="miter"/>
                        <v:path arrowok="t" o:connecttype="custom" o:connectlocs="5821,14941;5821,14941;15523,10272;10672,934;970,5603;5821,14941;5821,14941" o:connectangles="0,0,0,0,0,0,0"/>
                      </v:shape>
                      <v:shape id="Freeform 115" o:spid="_x0000_s1062" style="position:absolute;left:7175;top:3381;width:175;height:175;visibility:visible;mso-wrap-style:square;v-text-anchor:top" coordsize="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" path="m7,17r,c11,18,15,16,16,11,18,7,15,3,11,1,7,,3,3,1,7,,11,2,15,7,17xe" fillcolor="#d7ca23" strokeweight="0">
                        <v:path arrowok="t" o:connecttype="custom" o:connectlocs="6791,16493;6791,16493;15523,10672;10672,970;970,6791;6791,16493" o:connectangles="0,0,0,0,0,0"/>
                      </v:shape>
                      <v:shape id="Freeform 116" o:spid="_x0000_s1063" style="position:absolute;left:7175;top:3381;width:175;height:175;visibility:visible;mso-wrap-style:square;v-text-anchor:top" coordsize="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" path="m7,17r,c11,18,15,16,16,11,18,7,15,3,11,1,7,,3,3,1,7,,11,2,15,7,17r,xe" filled="f" strokeweight=".25pt">
                        <v:stroke joinstyle="miter"/>
                        <v:path arrowok="t" o:connecttype="custom" o:connectlocs="6791,16493;6791,16493;15523,10672;10672,970;970,6791;6791,16493;6791,16493" o:connectangles="0,0,0,0,0,0,0"/>
                      </v:shape>
                      <v:shape id="Freeform 117" o:spid="_x0000_s1064" style="position:absolute;left:5413;top:7651;width:2461;height:2445;visibility:visible;mso-wrap-style:square;v-text-anchor:top" coordsize="25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" path="m160,19r,c100,,36,34,18,94,,154,33,218,94,236v60,19,123,-15,142,-75c254,101,220,37,160,19xe" fillcolor="#f9c1d3" strokeweight="0">
                        <v:path arrowok="t" o:connecttype="custom" o:connectlocs="155000,18216;155000,18216;17438,90120;91063,226259;228625,154355;155000,18216" o:connectangles="0,0,0,0,0,0"/>
                      </v:shape>
                      <v:shape id="Freeform 118" o:spid="_x0000_s1065" style="position:absolute;left:5413;top:7651;width:2461;height:2445;visibility:visible;mso-wrap-style:square;v-text-anchor:top" coordsize="25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" path="m160,19r,c100,,36,34,18,94,,154,33,218,94,236v60,19,123,-15,142,-75c254,101,220,37,160,19r,xe" filled="f" strokeweight=".25pt">
                        <v:stroke joinstyle="miter"/>
                        <v:path arrowok="t" o:connecttype="custom" o:connectlocs="155000,18216;155000,18216;17438,90120;91063,226259;228625,154355;155000,18216;155000,18216" o:connectangles="0,0,0,0,0,0,0"/>
                      </v:shape>
                      <v:shape id="Freeform 119" o:spid="_x0000_s1066" style="position:absolute;left:5699;top:8445;width:603;height:603;visibility:visible;mso-wrap-style:square;v-text-anchor:top" coordsize="6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" path="m39,5r,c24,,9,9,4,23,,38,8,54,23,58,37,63,53,54,58,40,62,25,54,9,39,5r,xe" filled="f" strokeweight=".25pt">
                        <v:stroke joinstyle="miter"/>
                        <v:path arrowok="t" o:connecttype="custom" o:connectlocs="37946,4788;37946,4788;3892,22023;22379,55537;56433,38302;37946,4788;37946,4788" o:connectangles="0,0,0,0,0,0,0"/>
                      </v:shape>
                      <v:shape id="Freeform 120" o:spid="_x0000_s1067" style="position:absolute;left:5826;top:8572;width:333;height:349;visibility:visible;mso-wrap-style:square;v-text-anchor:top" coordsize="3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" path="m22,2r,c14,,6,5,3,13,,22,5,31,13,33v8,3,17,-2,19,-11c35,14,31,5,22,2xe" fillcolor="black" strokeweight="0">
                        <v:path arrowok="t" o:connecttype="custom" o:connectlocs="20955,1940;20955,1940;2858,12612;12383,32015;30480,21343;20955,1940" o:connectangles="0,0,0,0,0,0"/>
                      </v:shape>
                      <v:shape id="Freeform 121" o:spid="_x0000_s1068" style="position:absolute;left:5826;top:8572;width:333;height:349;visibility:visible;mso-wrap-style:square;v-text-anchor:top" coordsize="3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" path="m22,2r,c14,,6,5,3,13,,22,5,31,13,33v8,3,17,-2,19,-11c35,14,31,5,22,2r,xe" filled="f" strokeweight=".25pt">
                        <v:stroke joinstyle="miter"/>
                        <v:path arrowok="t" o:connecttype="custom" o:connectlocs="20955,1940;20955,1940;2858,12612;12383,32015;30480,21343;20955,1940;20955,1940" o:connectangles="0,0,0,0,0,0,0"/>
                      </v:shape>
                      <v:line id="Line 122" o:spid="_x0000_s1069" style="position:absolute;visibility:visible;mso-wrap-style:square" from="6254,8874" to="6254,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" strokeweight=".25pt">
                        <v:stroke joinstyle="miter"/>
                      </v:line>
                      <v:shape id="Freeform 123" o:spid="_x0000_s1070" style="position:absolute;left:5476;top:9144;width:2493;height:1143;visibility:visible;mso-wrap-style:square;v-text-anchor:top" coordsize="257,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" path="m13,16r,c13,16,41,47,62,21,78,2,113,4,137,23v,,12,-23,51,-19c227,8,210,10,210,10v,,12,-4,27,-6c257,2,239,41,239,41v,,-21,55,-81,64c56,119,,57,13,16xe" fillcolor="#d7ca23" strokeweight="0">
                        <v:path arrowok="t" o:connecttype="custom" o:connectlocs="12607,15368;12607,15368;60127,20171;132862,22092;182322,3842;203658,9605;229842,3842;231782,39381;153228,100853;12607,15368" o:connectangles="0,0,0,0,0,0,0,0,0,0"/>
                      </v:shape>
                      <v:shape id="Freeform 124" o:spid="_x0000_s1071" style="position:absolute;left:5476;top:9144;width:2493;height:1143;visibility:visible;mso-wrap-style:square;v-text-anchor:top" coordsize="257,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" path="m13,16r,c13,16,41,47,62,21,78,2,113,4,137,23v,,12,-23,51,-19c227,8,210,10,210,10v,,12,-4,27,-6c257,2,239,41,239,41v,,-21,55,-81,64c56,119,,57,13,16r,xe" filled="f" strokeweight=".25pt">
                        <v:stroke joinstyle="miter"/>
                        <v:path arrowok="t" o:connecttype="custom" o:connectlocs="12607,15368;12607,15368;60127,20171;132862,22092;182322,3842;203658,9605;229842,3842;231782,39381;153228,100853;12607,15368;12607,15368" o:connectangles="0,0,0,0,0,0,0,0,0,0,0"/>
                      </v:shape>
                      <v:shape id="Freeform 125" o:spid="_x0000_s1072" style="position:absolute;left:5778;top:5969;width:2746;height:4540;visibility:visible;mso-wrap-style:square;v-text-anchor:top" coordsize="283,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" path="m,402r,c,402,70,405,100,374v17,-18,57,-100,18,-187c85,113,80,119,90,59,100,,223,9,253,90v30,82,-25,285,-83,336c117,473,45,473,,402xe" fillcolor="#d12027" strokeweight="0">
                        <v:path arrowok="t" o:connecttype="custom" o:connectlocs="0,385873;0,385873;97045,358997;114513,179498;87341,56633;245524,86390;164977,408910;0,385873" o:connectangles="0,0,0,0,0,0,0,0"/>
                      </v:shape>
                      <v:shape id="Freeform 126" o:spid="_x0000_s1073" style="position:absolute;left:5778;top:5969;width:2746;height:4540;visibility:visible;mso-wrap-style:square;v-text-anchor:top" coordsize="283,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" path="m,402r,c,402,70,405,100,374v17,-18,57,-100,18,-187c85,113,80,119,90,59,100,,223,9,253,90v30,82,-25,285,-83,336c117,473,45,473,,402r,xe" filled="f" strokeweight=".25pt">
                        <v:stroke joinstyle="miter"/>
                        <v:path arrowok="t" o:connecttype="custom" o:connectlocs="0,385873;0,385873;97045,358997;114513,179498;87341,56633;245524,86390;164977,408910;0,385873;0,385873" o:connectangles="0,0,0,0,0,0,0,0,0"/>
                      </v:shape>
                      <v:shape id="Freeform 127" o:spid="_x0000_s1074" style="position:absolute;left:5572;top:10096;width:1111;height:873;visibility:visible;mso-wrap-style:square;v-text-anchor:top" coordsize="1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" path="m115,29r,c115,29,72,31,43,l,57v,,28,-18,43,-4c55,63,50,84,50,84v,,12,-13,28,-17c93,64,103,90,103,90l115,29xe" fillcolor="#d7ca23" strokeweight="0">
                        <v:path arrowok="t" o:connecttype="custom" o:connectlocs="111125,28134;111125,28134;41551,0;0,55298;41551,51418;48315,81492;75372,65000;99529,87313;111125,28134" o:connectangles="0,0,0,0,0,0,0,0,0"/>
                      </v:shape>
                      <v:shape id="Freeform 128" o:spid="_x0000_s1075" style="position:absolute;left:5572;top:10096;width:1111;height:873;visibility:visible;mso-wrap-style:square;v-text-anchor:top" coordsize="1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" path="m115,29r,c115,29,72,31,43,l,57v,,28,-18,43,-4c55,63,50,84,50,84v,,12,-13,28,-17c93,64,103,90,103,90l115,29r,xe" filled="f" strokeweight=".25pt">
                        <v:stroke joinstyle="miter"/>
                        <v:path arrowok="t" o:connecttype="custom" o:connectlocs="111125,28134;111125,28134;41551,0;0,55298;41551,51418;48315,81492;75372,65000;99529,87313;111125,28134;111125,28134" o:connectangles="0,0,0,0,0,0,0,0,0,0"/>
                      </v:shape>
                      <v:shape id="Freeform 129" o:spid="_x0000_s1076" style="position:absolute;left:6000;top:7985;width:270;height:111;visibility:visible;mso-wrap-style:square;v-text-anchor:top" coordsize="2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" path="m27,11r,c27,11,21,,,e" filled="f" strokecolor="#d12027" strokeweight=".25pt">
                        <v:stroke joinstyle="miter"/>
                        <v:path arrowok="t" o:connecttype="custom" o:connectlocs="26988,11113;26988,11113;0,0" o:connectangles="0,0,0"/>
                      </v:shape>
                      <v:shape id="Freeform 130" o:spid="_x0000_s1077" style="position:absolute;left:5032;top:6350;width:2111;height:2206;visibility:visible;mso-wrap-style:square;v-text-anchor:top" coordsize="21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" path="m99,r,l,118v,,127,112,218,-10l99,xe" fillcolor="#0674a9" strokeweight="0">
                        <v:path arrowok="t" o:connecttype="custom" o:connectlocs="95884,0;95884,0;0,113210;211138,103616;95884,0" o:connectangles="0,0,0,0,0"/>
                      </v:shape>
                      <v:shape id="Freeform 131" o:spid="_x0000_s1078" style="position:absolute;left:5032;top:6350;width:2111;height:2206;visibility:visible;mso-wrap-style:square;v-text-anchor:top" coordsize="21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" path="m99,r,l,118v,,127,112,218,-10l99,r,xe" filled="f" strokeweight=".25pt">
                        <v:stroke joinstyle="miter"/>
                        <v:path arrowok="t" o:connecttype="custom" o:connectlocs="95884,0;95884,0;0,113210;211138,103616;95884,0;95884,0" o:connectangles="0,0,0,0,0,0"/>
                      </v:shape>
                      <v:shape id="Freeform 132" o:spid="_x0000_s1079" style="position:absolute;left:5270;top:6461;width:937;height:730;visibility:visible;mso-wrap-style:square;v-text-anchor:top" coordsize="9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" path="m53,2r,c53,2,,,21,55v,,17,20,22,-2c43,53,58,65,60,46v,,17,8,16,-9c76,37,96,41,88,23,88,23,79,,53,2xe" fillcolor="#f9c1d3" strokeweight="0">
                        <v:path arrowok="t" o:connecttype="custom" o:connectlocs="51710,1947;51710,1947;20489,53552;41953,51604;58539,44789;74150,36026;85858,22394;51710,1947" o:connectangles="0,0,0,0,0,0,0,0"/>
                      </v:shape>
                      <v:shape id="Freeform 133" o:spid="_x0000_s1080" style="position:absolute;left:5270;top:6461;width:937;height:730;visibility:visible;mso-wrap-style:square;v-text-anchor:top" coordsize="9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" path="m53,2r,c53,2,,,21,55v,,17,20,22,-2c43,53,58,65,60,46v,,17,8,16,-9c76,37,96,41,88,23,88,23,79,,53,2r,xe" filled="f" strokeweight=".25pt">
                        <v:stroke joinstyle="miter"/>
                        <v:path arrowok="t" o:connecttype="custom" o:connectlocs="51710,1947;51710,1947;20489,53552;41953,51604;58539,44789;74150,36026;85858,22394;51710,1947;51710,1947" o:connectangles="0,0,0,0,0,0,0,0,0"/>
                      </v:shape>
                      <v:shape id="Freeform 134" o:spid="_x0000_s1081" style="position:absolute;left:6572;top:10461;width:174;height:175;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" path="m11,1r,c7,,2,2,1,7v-1,4,1,8,5,9c10,18,15,15,16,11,17,7,15,3,11,1xe" fillcolor="#d7ca23" strokeweight="0">
                        <v:path arrowok="t" o:connecttype="custom" o:connectlocs="11300,970;11300,970;1027,6791;6163,15523;16436,10672;11300,970" o:connectangles="0,0,0,0,0,0"/>
                      </v:shape>
                      <v:shape id="Freeform 135" o:spid="_x0000_s1082" style="position:absolute;left:6572;top:10461;width:174;height:175;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" path="m11,1r,c7,,2,2,1,7v-1,4,1,8,5,9c10,18,15,15,16,11,17,7,15,3,11,1r,xe" filled="f" strokeweight=".25pt">
                        <v:stroke joinstyle="miter"/>
                        <v:path arrowok="t" o:connecttype="custom" o:connectlocs="11300,970;11300,970;1027,6791;6163,15523;16436,10672;11300,970;11300,970" o:connectangles="0,0,0,0,0,0,0"/>
                      </v:shape>
                      <v:shape id="Freeform 136" o:spid="_x0000_s1083" style="position:absolute;left:6143;top:10398;width:175;height:158;visibility:visible;mso-wrap-style:square;v-text-anchor:top" coordsize="1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" path="m12,1r,c7,,3,2,2,6,,11,3,15,7,16v4,1,8,-1,10,-5c18,7,16,2,12,1xe" fillcolor="#d7ca23" strokeweight="0">
                        <v:path arrowok="t" o:connecttype="custom" o:connectlocs="11642,934;11642,934;1940,5603;6791,14941;16493,10272;11642,934" o:connectangles="0,0,0,0,0,0"/>
                      </v:shape>
                      <v:shape id="Freeform 137" o:spid="_x0000_s1084" style="position:absolute;left:6143;top:10398;width:175;height:158;visibility:visible;mso-wrap-style:square;v-text-anchor:top" coordsize="1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" path="m12,1r,c7,,3,2,2,6,,11,3,15,7,16v4,1,8,-1,10,-5c18,7,16,2,12,1r,xe" filled="f" strokeweight=".25pt">
                        <v:stroke joinstyle="miter"/>
                        <v:path arrowok="t" o:connecttype="custom" o:connectlocs="11642,934;11642,934;1940,5603;6791,14941;16493,10272;11642,934;11642,934" o:connectangles="0,0,0,0,0,0,0"/>
                      </v:shape>
                      <v:shape id="Freeform 138" o:spid="_x0000_s1085" style="position:absolute;left:5794;top:10191;width:175;height:175;visibility:visible;mso-wrap-style:square;v-text-anchor:top" coordsize="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" path="m11,1r,c7,,3,2,2,7v-2,4,1,8,5,9c11,18,15,15,17,11,18,7,16,3,11,1xe" fillcolor="#d7ca23" strokeweight="0">
                        <v:path arrowok="t" o:connecttype="custom" o:connectlocs="10672,970;10672,970;1940,6791;6791,15523;16493,10672;10672,970" o:connectangles="0,0,0,0,0,0"/>
                      </v:shape>
                      <v:shape id="Freeform 139" o:spid="_x0000_s1086" style="position:absolute;left:5794;top:10191;width:175;height:175;visibility:visible;mso-wrap-style:square;v-text-anchor:top" coordsize="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" path="m11,1r,c7,,3,2,2,7v-2,4,1,8,5,9c11,18,15,15,17,11,18,7,16,3,11,1r,xe" filled="f" strokeweight=".25pt">
                        <v:stroke joinstyle="miter"/>
                        <v:path arrowok="t" o:connecttype="custom" o:connectlocs="10672,970;10672,970;1940,6791;6791,15523;16493,10672;10672,970;10672,970" o:connectangles="0,0,0,0,0,0,0"/>
                      </v:shape>
                      <v:shape id="Freeform 140" o:spid="_x0000_s1087" style="position:absolute;left:4556;top:2032;width:555;height:1000;visibility:visible;mso-wrap-style:square;v-text-anchor:top" coordsize="57,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" path="m37,100r,c38,102,40,103,42,103v2,,4,-1,5,-4c47,98,47,98,47,97v,,,-1,,-3c48,90,49,88,49,87v-1,,-1,-1,-2,-1c45,85,43,83,41,80,48,73,52,63,54,51,57,37,56,25,53,17,49,8,44,3,36,2,28,,21,3,15,11,9,18,4,28,2,41,,53,,64,4,73v3,9,9,14,17,15c24,89,27,88,30,88v3,6,5,10,7,12xm24,66r,c23,66,23,67,23,68r-1,1c22,71,22,71,23,72v3,3,4,5,3,7c26,79,26,80,25,81v-1,1,-2,1,-4,1c20,82,20,81,19,80,18,79,18,77,18,76l30,12v,-1,1,-2,1,-3c32,8,33,7,35,8v1,,2,1,2,2c38,11,38,12,38,14l28,68c26,67,25,66,24,66xe" fillcolor="black" strokeweight="0">
                        <v:path arrowok="t" o:connecttype="custom" o:connectlocs="36067,97100;36067,97100;40941,100013;45815,96129;45815,94187;45815,91274;47765,84477;45815,83506;39966,77680;52639,49521;51664,16507;35092,1942;14622,10681;1950,39811;3899,70883;20471,85448;29244,85448;36067,97100;23395,64086;23395,64086;22420,66028;21445,66999;22420,69912;25345,76709;24370,78651;20471,79622;18521,77680;17546,73796;29244,11652;30218,8739;34118,7768;36067,9710;37042,13594;27294,66028;23395,64086" o:connectangles="0,0,0,0,0,0,0,0,0,0,0,0,0,0,0,0,0,0,0,0,0,0,0,0,0,0,0,0,0,0,0,0,0,0,0"/>
                        <o:lock v:ext="edit" verticies="t"/>
                      </v:shape>
                      <v:shape id="Freeform 141" o:spid="_x0000_s1088" style="position:absolute;left:4206;top:3016;width:889;height:1079;visibility:visible;mso-wrap-style:square;v-text-anchor:top" coordsize="9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" path="m72,36r,c72,36,72,36,72,36v1,-2,2,-5,3,-7c77,16,69,4,56,2,43,,31,8,29,21v-1,3,-1,5,,8c29,29,29,29,29,29,16,27,4,35,2,48,,60,8,72,21,75v8,1,15,-2,21,-7c41,79,38,99,32,110r11,2c43,112,42,87,46,67v3,7,10,13,18,15c77,84,89,75,91,63,93,50,85,38,72,36xm48,48r,c48,48,48,48,48,48v,,,,,c48,48,48,48,48,48v,,,,,xe" fillcolor="black" strokeweight="0">
                        <v:path arrowok="t" o:connecttype="custom" o:connectlocs="68826,34698;68826,34698;68826,34698;71694,27951;53531,1928;27722,20241;27722,27951;27722,27951;1912,46264;20074,72288;40148,65541;30589,106022;41104,107950;43972,64577;61178,79035;86988,60722;68826,34698;45884,46264;45884,46264;45884,46264;45884,46264;45884,46264;45884,46264" o:connectangles="0,0,0,0,0,0,0,0,0,0,0,0,0,0,0,0,0,0,0,0,0,0,0"/>
                        <o:lock v:ext="edit" verticies="t"/>
                      </v:shape>
                      <v:shape id="Freeform 142" o:spid="_x0000_s1089" style="position:absolute;left:8239;top:10683;width:555;height:1001;visibility:visible;mso-wrap-style:square;v-text-anchor:top" coordsize="56,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" path="m20,4r,c18,2,16,1,15,1,12,,10,1,9,5v,,,1,,1c9,7,9,8,9,9,8,13,8,16,8,16v,1,,1,1,2c11,19,13,21,15,24,8,31,4,41,2,53,,67,,78,4,87v3,8,9,13,16,15c28,103,35,100,42,93,48,86,52,76,54,63,56,50,56,40,52,31,49,22,44,17,36,15v-3,,-7,,-10,1c24,9,21,5,20,4xm32,37r,c33,38,33,37,34,35r,-1c34,33,34,32,33,31,31,29,30,26,30,25v,-1,1,-2,2,-3c33,21,34,21,35,21v1,,2,1,2,2c38,25,38,26,38,28l27,91v-1,1,-1,3,-2,4c24,96,23,96,22,96v-2,,-3,-1,-3,-2c18,92,18,91,18,89l28,35v2,2,3,2,4,2xe" fillcolor="black" strokeweight="0">
                        <v:path arrowok="t" o:connecttype="custom" o:connectlocs="19844,3884;19844,3884;14883,971;8930,4855;8930,5826;8930,8739;7938,15536;8930,17478;14883,23304;1984,51463;3969,84477;19844,99042;41672,90303;53579,61173;51594,30101;35719,14565;25797,15536;19844,3884;31750,35927;31750,35927;33735,33985;33735,33014;32742,30101;29766,24275;31750,21362;34727,20391;36711,22333;37703,27188;26789,88361;24805,92245;21828,93216;18852,91274;17860,86419;27782,33985;31750,35927" o:connectangles="0,0,0,0,0,0,0,0,0,0,0,0,0,0,0,0,0,0,0,0,0,0,0,0,0,0,0,0,0,0,0,0,0,0,0"/>
                        <o:lock v:ext="edit" verticies="t"/>
                      </v:shape>
                      <v:shape id="Freeform 143" o:spid="_x0000_s1090" style="position:absolute;left:8239;top:9620;width:920;height:1095;visibility:visible;mso-wrap-style:square;v-text-anchor:top" coordsize="94,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" path="m21,77r,c21,77,21,77,21,77v-1,2,-2,4,-2,7c16,96,25,108,37,111v13,2,25,-7,27,-19c65,89,65,86,64,84v,,,,1,c77,86,89,77,92,65,94,52,85,40,73,38,65,36,57,39,52,45,53,34,55,14,62,3l50,v,,2,25,-3,46c44,38,38,32,29,31,16,28,4,37,2,50,,62,8,74,21,77xm46,65r,c45,65,45,65,45,65v,,1,-1,1,-1c46,64,46,65,46,65v,,,,,xe" fillcolor="black" strokeweight="0">
                        <v:path arrowok="t" o:connecttype="custom" o:connectlocs="20570,74641;20570,74641;20570,74641;18611,81426;36242,107599;62689,89181;62689,81426;63669,81426;90116,63009;71505,36836;50935,43621;60730,2908;48976,0;46038,44591;28406,30050;1959,48468;20570,74641;45058,63009;45058,63009;44078,63009;45058,62039;45058,63009;45058,63009" o:connectangles="0,0,0,0,0,0,0,0,0,0,0,0,0,0,0,0,0,0,0,0,0,0,0"/>
                        <o:lock v:ext="edit" verticies="t"/>
                      </v:shape>
                      <w10:wrap type="tight"/>
                    </v:group>
                  </w:pict>
                </mc:Fallback>
              </mc:AlternateContent>
            </w:r>
          </w:p>
        </w:tc>
      </w:tr>
    </w:tbl>
    <w:p w:rsidR="003B2CCF" w:rsidRDefault="003B2CCF" w:rsidP="003B2CCF">
      <w:pPr>
        <w:pStyle w:val="Text105Pt"/>
      </w:pPr>
    </w:p>
    <w:p w:rsidR="003B2CCF" w:rsidRDefault="003B2CCF">
      <w:pPr>
        <w:spacing w:after="200" w:line="276" w:lineRule="auto"/>
        <w:rPr>
          <w:sz w:val="21"/>
        </w:rPr>
      </w:pPr>
      <w:r>
        <w:br w:type="page"/>
      </w:r>
    </w:p>
    <w:tbl>
      <w:tblPr>
        <w:tblStyle w:val="InsiemeMonatsprogramm"/>
        <w:tblW w:w="0" w:type="auto"/>
        <w:tblLook w:val="04A0" w:firstRow="1" w:lastRow="0" w:firstColumn="1" w:lastColumn="0" w:noHBand="0" w:noVBand="1"/>
      </w:tblPr>
      <w:tblGrid>
        <w:gridCol w:w="4253"/>
        <w:gridCol w:w="2143"/>
      </w:tblGrid>
      <w:tr w:rsidR="003B2CCF" w:rsidTr="002A52EF">
        <w:tc>
          <w:tcPr>
            <w:tcW w:w="4253" w:type="dxa"/>
          </w:tcPr>
          <w:p w:rsidR="003B2CCF" w:rsidRDefault="003B2CCF" w:rsidP="002B6D3E">
            <w:pPr>
              <w:pStyle w:val="Text105Pt"/>
            </w:pPr>
          </w:p>
          <w:p w:rsidR="003B2CCF" w:rsidRDefault="003B2CCF" w:rsidP="002B6D3E">
            <w:pPr>
              <w:pStyle w:val="Text105Pt"/>
            </w:pPr>
            <w:r>
              <w:rPr>
                <w:noProof/>
                <w:lang w:eastAsia="de-CH"/>
              </w:rPr>
              <mc:AlternateContent>
                <mc:Choice Requires="wps">
                  <w:drawing>
                    <wp:inline distT="0" distB="0" distL="0" distR="0" wp14:anchorId="1A49ED1E" wp14:editId="398D3527">
                      <wp:extent cx="1024128" cy="291600"/>
                      <wp:effectExtent l="0" t="0" r="24130" b="17145"/>
                      <wp:docPr id="864" name="Textfeld 864"/>
                      <wp:cNvGraphicFramePr/>
                      <a:graphic xmlns:a="http://schemas.openxmlformats.org/drawingml/2006/main">
                        <a:graphicData uri="http://schemas.microsoft.com/office/word/2010/wordprocessingShape">
                          <wps:wsp>
                            <wps:cNvSpPr txBox="1"/>
                            <wps:spPr>
                              <a:xfrm>
                                <a:off x="0" y="0"/>
                                <a:ext cx="1024128" cy="291600"/>
                              </a:xfrm>
                              <a:prstGeom prst="rect">
                                <a:avLst/>
                              </a:prstGeom>
                              <a:solidFill>
                                <a:schemeClr val="accent5"/>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B6D3E" w:rsidRDefault="002B6D3E" w:rsidP="003B2CCF">
                                  <w:pPr>
                                    <w:pStyle w:val="Monatstitel"/>
                                  </w:pPr>
                                  <w:r>
                                    <w:t>märz</w:t>
                                  </w:r>
                                </w:p>
                              </w:txbxContent>
                            </wps:txbx>
                            <wps:bodyPr rot="0" spcFirstLastPara="0" vertOverflow="overflow" horzOverflow="overflow" vert="horz" wrap="square" lIns="216000" tIns="36000" rIns="216000" bIns="36000" numCol="1" spcCol="0" rtlCol="0" fromWordArt="0" anchor="ctr" anchorCtr="0" forceAA="0" compatLnSpc="1">
                              <a:prstTxWarp prst="textNoShape">
                                <a:avLst/>
                              </a:prstTxWarp>
                              <a:spAutoFit/>
                            </wps:bodyPr>
                          </wps:wsp>
                        </a:graphicData>
                      </a:graphic>
                    </wp:inline>
                  </w:drawing>
                </mc:Choice>
                <mc:Fallback>
                  <w:pict>
                    <v:shape w14:anchorId="1A49ED1E" id="Textfeld 864" o:spid="_x0000_s1032" type="#_x0000_t202" style="width:80.65pt;height:2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" fillcolor="#f5b8c9 [3208]" strokecolor="black [3213]" strokeweight="1pt">
                      <v:textbox style="mso-fit-shape-to-text:t" inset="6mm,1mm,6mm,1mm">
                        <w:txbxContent>
                          <w:p w:rsidR="002B6D3E" w:rsidRDefault="002B6D3E" w:rsidP="003B2CCF">
                            <w:pPr>
                              <w:pStyle w:val="Monatstitel"/>
                            </w:pPr>
                            <w:r>
                              <w:t>märz</w:t>
                            </w:r>
                          </w:p>
                        </w:txbxContent>
                      </v:textbox>
                      <w10:anchorlock/>
                    </v:shape>
                  </w:pict>
                </mc:Fallback>
              </mc:AlternateContent>
            </w:r>
          </w:p>
        </w:tc>
        <w:tc>
          <w:tcPr>
            <w:tcW w:w="2143" w:type="dxa"/>
            <w:vAlign w:val="center"/>
          </w:tcPr>
          <w:p w:rsidR="003B2CCF" w:rsidRDefault="003B2CCF" w:rsidP="002A52EF">
            <w:pPr>
              <w:pStyle w:val="Text105Pt"/>
              <w:jc w:val="center"/>
            </w:pPr>
          </w:p>
        </w:tc>
      </w:tr>
      <w:tr w:rsidR="003B2CCF" w:rsidTr="002A52EF">
        <w:tc>
          <w:tcPr>
            <w:tcW w:w="4253" w:type="dxa"/>
          </w:tcPr>
          <w:p w:rsidR="003B2CCF" w:rsidRDefault="00885E26" w:rsidP="002B6D3E">
            <w:pPr>
              <w:pStyle w:val="berschrift2"/>
              <w:outlineLvl w:val="1"/>
            </w:pPr>
            <w:r>
              <w:t>EVENT (Überschrift 2)</w:t>
            </w:r>
          </w:p>
          <w:p w:rsidR="003B2CCF" w:rsidRDefault="00885E26" w:rsidP="002B6D3E">
            <w:pPr>
              <w:pStyle w:val="berschrift3"/>
              <w:outlineLvl w:val="2"/>
            </w:pPr>
            <w:r>
              <w:t>Datum (Überschrift 3)</w:t>
            </w:r>
          </w:p>
          <w:p w:rsidR="003B2CCF" w:rsidRDefault="002A52EF" w:rsidP="002B6D3E">
            <w:pPr>
              <w:pStyle w:val="Text105Pt"/>
            </w:pPr>
            <w:r>
              <w:t>Text</w:t>
            </w:r>
          </w:p>
        </w:tc>
        <w:tc>
          <w:tcPr>
            <w:tcW w:w="2143" w:type="dxa"/>
            <w:vAlign w:val="center"/>
          </w:tcPr>
          <w:p w:rsidR="003B2CCF" w:rsidRDefault="003B2CCF" w:rsidP="002A52EF">
            <w:pPr>
              <w:pStyle w:val="Text105Pt"/>
              <w:jc w:val="center"/>
            </w:pPr>
          </w:p>
        </w:tc>
      </w:tr>
      <w:tr w:rsidR="002A52EF" w:rsidTr="002A52EF">
        <w:tc>
          <w:tcPr>
            <w:tcW w:w="4253" w:type="dxa"/>
          </w:tcPr>
          <w:p w:rsidR="002A52EF" w:rsidRDefault="00885E26" w:rsidP="002A52EF">
            <w:pPr>
              <w:pStyle w:val="berschrift2"/>
              <w:outlineLvl w:val="1"/>
            </w:pPr>
            <w:r>
              <w:t>EVENT (Überschrift 2)</w:t>
            </w:r>
          </w:p>
          <w:p w:rsidR="002A52EF" w:rsidRDefault="00885E26" w:rsidP="002A52EF">
            <w:pPr>
              <w:pStyle w:val="berschrift3"/>
              <w:outlineLvl w:val="2"/>
            </w:pPr>
            <w:r>
              <w:t>Datum (Überschrift 3)</w:t>
            </w:r>
          </w:p>
          <w:p w:rsidR="002A52EF" w:rsidRDefault="002A52EF" w:rsidP="002A52EF">
            <w:pPr>
              <w:pStyle w:val="Text105Pt"/>
            </w:pPr>
            <w:r>
              <w:t>Text</w:t>
            </w:r>
          </w:p>
        </w:tc>
        <w:tc>
          <w:tcPr>
            <w:tcW w:w="2143" w:type="dxa"/>
            <w:vAlign w:val="center"/>
          </w:tcPr>
          <w:p w:rsidR="002A52EF" w:rsidRPr="003B2CCF" w:rsidRDefault="002A52EF" w:rsidP="002A52EF">
            <w:pPr>
              <w:pStyle w:val="Text105Pt"/>
              <w:jc w:val="center"/>
            </w:pPr>
          </w:p>
        </w:tc>
      </w:tr>
      <w:tr w:rsidR="002B6D3E" w:rsidTr="002B6D3E">
        <w:tc>
          <w:tcPr>
            <w:tcW w:w="4253" w:type="dxa"/>
          </w:tcPr>
          <w:p w:rsidR="002B6D3E" w:rsidRDefault="002B6D3E" w:rsidP="002B6D3E">
            <w:pPr>
              <w:pStyle w:val="Text105Pt"/>
            </w:pPr>
          </w:p>
          <w:p w:rsidR="002B6D3E" w:rsidRDefault="002B6D3E" w:rsidP="002B6D3E">
            <w:pPr>
              <w:pStyle w:val="Text105Pt"/>
            </w:pPr>
            <w:r>
              <w:rPr>
                <w:noProof/>
                <w:lang w:eastAsia="de-CH"/>
              </w:rPr>
              <mc:AlternateContent>
                <mc:Choice Requires="wps">
                  <w:drawing>
                    <wp:inline distT="0" distB="0" distL="0" distR="0" wp14:anchorId="323EF97A" wp14:editId="61AD3A64">
                      <wp:extent cx="1002183" cy="291600"/>
                      <wp:effectExtent l="0" t="0" r="26670" b="17145"/>
                      <wp:docPr id="932" name="Textfeld 932"/>
                      <wp:cNvGraphicFramePr/>
                      <a:graphic xmlns:a="http://schemas.openxmlformats.org/drawingml/2006/main">
                        <a:graphicData uri="http://schemas.microsoft.com/office/word/2010/wordprocessingShape">
                          <wps:wsp>
                            <wps:cNvSpPr txBox="1"/>
                            <wps:spPr>
                              <a:xfrm>
                                <a:off x="0" y="0"/>
                                <a:ext cx="1002183" cy="291600"/>
                              </a:xfrm>
                              <a:prstGeom prst="rect">
                                <a:avLst/>
                              </a:prstGeom>
                              <a:solidFill>
                                <a:schemeClr val="tx2"/>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B6D3E" w:rsidRDefault="002B6D3E" w:rsidP="002B6D3E">
                                  <w:pPr>
                                    <w:pStyle w:val="Monatstitel"/>
                                  </w:pPr>
                                  <w:r>
                                    <w:t>April</w:t>
                                  </w:r>
                                </w:p>
                              </w:txbxContent>
                            </wps:txbx>
                            <wps:bodyPr rot="0" spcFirstLastPara="0" vertOverflow="overflow" horzOverflow="overflow" vert="horz" wrap="square" lIns="216000" tIns="36000" rIns="216000" bIns="36000" numCol="1" spcCol="0" rtlCol="0" fromWordArt="0" anchor="ctr" anchorCtr="0" forceAA="0" compatLnSpc="1">
                              <a:prstTxWarp prst="textNoShape">
                                <a:avLst/>
                              </a:prstTxWarp>
                              <a:spAutoFit/>
                            </wps:bodyPr>
                          </wps:wsp>
                        </a:graphicData>
                      </a:graphic>
                    </wp:inline>
                  </w:drawing>
                </mc:Choice>
                <mc:Fallback>
                  <w:pict>
                    <v:shape w14:anchorId="323EF97A" id="Textfeld 932" o:spid="_x0000_s1033" type="#_x0000_t202" style="width:78.9pt;height:2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" fillcolor="#00ab91 [3215]" strokecolor="black [3213]" strokeweight="1pt">
                      <v:textbox style="mso-fit-shape-to-text:t" inset="6mm,1mm,6mm,1mm">
                        <w:txbxContent>
                          <w:p w:rsidR="002B6D3E" w:rsidRDefault="002B6D3E" w:rsidP="002B6D3E">
                            <w:pPr>
                              <w:pStyle w:val="Monatstitel"/>
                            </w:pPr>
                            <w:r>
                              <w:t>April</w:t>
                            </w:r>
                          </w:p>
                        </w:txbxContent>
                      </v:textbox>
                      <w10:anchorlock/>
                    </v:shape>
                  </w:pict>
                </mc:Fallback>
              </mc:AlternateContent>
            </w:r>
          </w:p>
        </w:tc>
        <w:tc>
          <w:tcPr>
            <w:tcW w:w="2143" w:type="dxa"/>
            <w:vAlign w:val="center"/>
          </w:tcPr>
          <w:p w:rsidR="002B6D3E" w:rsidRDefault="002B6D3E" w:rsidP="002B6D3E">
            <w:pPr>
              <w:pStyle w:val="Text105Pt"/>
              <w:jc w:val="center"/>
            </w:pPr>
          </w:p>
        </w:tc>
      </w:tr>
      <w:tr w:rsidR="002B6D3E" w:rsidTr="002B6D3E">
        <w:tc>
          <w:tcPr>
            <w:tcW w:w="4253" w:type="dxa"/>
          </w:tcPr>
          <w:p w:rsidR="002B6D3E" w:rsidRDefault="00885E26" w:rsidP="002B6D3E">
            <w:pPr>
              <w:pStyle w:val="berschrift2"/>
              <w:outlineLvl w:val="1"/>
            </w:pPr>
            <w:r>
              <w:t>EVENT (Überschrift 2)</w:t>
            </w:r>
          </w:p>
          <w:p w:rsidR="002B6D3E" w:rsidRDefault="00885E26" w:rsidP="002B6D3E">
            <w:pPr>
              <w:pStyle w:val="berschrift3"/>
              <w:outlineLvl w:val="2"/>
            </w:pPr>
            <w:r>
              <w:t>Datum (Überschrift 3)</w:t>
            </w:r>
          </w:p>
          <w:p w:rsidR="002B6D3E" w:rsidRDefault="002B6D3E" w:rsidP="002B6D3E">
            <w:pPr>
              <w:pStyle w:val="Text105Pt"/>
            </w:pPr>
            <w:r>
              <w:t>Text</w:t>
            </w:r>
          </w:p>
        </w:tc>
        <w:tc>
          <w:tcPr>
            <w:tcW w:w="2143" w:type="dxa"/>
            <w:vAlign w:val="center"/>
          </w:tcPr>
          <w:p w:rsidR="002B6D3E" w:rsidRDefault="002B6D3E" w:rsidP="002B6D3E">
            <w:pPr>
              <w:pStyle w:val="Text105Pt"/>
              <w:jc w:val="center"/>
            </w:pPr>
          </w:p>
        </w:tc>
      </w:tr>
      <w:tr w:rsidR="002B6D3E" w:rsidTr="002B6D3E">
        <w:tc>
          <w:tcPr>
            <w:tcW w:w="4253" w:type="dxa"/>
          </w:tcPr>
          <w:p w:rsidR="002B6D3E" w:rsidRDefault="00885E26" w:rsidP="002B6D3E">
            <w:pPr>
              <w:pStyle w:val="berschrift2"/>
              <w:outlineLvl w:val="1"/>
            </w:pPr>
            <w:r>
              <w:t>EVENT (Überschrift 2)</w:t>
            </w:r>
          </w:p>
          <w:p w:rsidR="002B6D3E" w:rsidRDefault="00885E26" w:rsidP="002B6D3E">
            <w:pPr>
              <w:pStyle w:val="berschrift3"/>
              <w:outlineLvl w:val="2"/>
            </w:pPr>
            <w:r>
              <w:t>Datum (Überschrift 3)</w:t>
            </w:r>
          </w:p>
          <w:p w:rsidR="002B6D3E" w:rsidRDefault="002B6D3E" w:rsidP="002B6D3E">
            <w:pPr>
              <w:pStyle w:val="Text105Pt"/>
            </w:pPr>
            <w:r>
              <w:t>Text</w:t>
            </w:r>
          </w:p>
        </w:tc>
        <w:tc>
          <w:tcPr>
            <w:tcW w:w="2143" w:type="dxa"/>
            <w:vAlign w:val="center"/>
          </w:tcPr>
          <w:p w:rsidR="002B6D3E" w:rsidRPr="003B2CCF" w:rsidRDefault="002B6D3E" w:rsidP="002B6D3E">
            <w:pPr>
              <w:pStyle w:val="Text105Pt"/>
              <w:jc w:val="center"/>
            </w:pPr>
          </w:p>
        </w:tc>
      </w:tr>
    </w:tbl>
    <w:p w:rsidR="002B6D3E" w:rsidRDefault="002B6D3E" w:rsidP="003B2CCF">
      <w:pPr>
        <w:pStyle w:val="Text105Pt"/>
      </w:pPr>
    </w:p>
    <w:p w:rsidR="002A52EF" w:rsidRDefault="002A52EF">
      <w:pPr>
        <w:spacing w:after="200" w:line="276" w:lineRule="auto"/>
        <w:rPr>
          <w:sz w:val="21"/>
        </w:rPr>
      </w:pPr>
      <w:r>
        <w:br w:type="page"/>
      </w:r>
    </w:p>
    <w:tbl>
      <w:tblPr>
        <w:tblStyle w:val="InsiemeMonatsprogramm"/>
        <w:tblW w:w="0" w:type="auto"/>
        <w:tblLook w:val="04A0" w:firstRow="1" w:lastRow="0" w:firstColumn="1" w:lastColumn="0" w:noHBand="0" w:noVBand="1"/>
      </w:tblPr>
      <w:tblGrid>
        <w:gridCol w:w="4253"/>
        <w:gridCol w:w="2143"/>
      </w:tblGrid>
      <w:tr w:rsidR="002A52EF" w:rsidTr="002B6D3E">
        <w:tc>
          <w:tcPr>
            <w:tcW w:w="4253" w:type="dxa"/>
          </w:tcPr>
          <w:p w:rsidR="002A52EF" w:rsidRDefault="002A52EF" w:rsidP="002B6D3E">
            <w:pPr>
              <w:pStyle w:val="Text105Pt"/>
            </w:pPr>
          </w:p>
          <w:p w:rsidR="002A52EF" w:rsidRDefault="002A52EF" w:rsidP="002B6D3E">
            <w:pPr>
              <w:pStyle w:val="Text105Pt"/>
            </w:pPr>
            <w:r>
              <w:rPr>
                <w:noProof/>
                <w:lang w:eastAsia="de-CH"/>
              </w:rPr>
              <mc:AlternateContent>
                <mc:Choice Requires="wps">
                  <w:drawing>
                    <wp:inline distT="0" distB="0" distL="0" distR="0" wp14:anchorId="6EB94E7E" wp14:editId="07E745B6">
                      <wp:extent cx="844905" cy="291600"/>
                      <wp:effectExtent l="0" t="0" r="12700" b="17145"/>
                      <wp:docPr id="930" name="Textfeld 930"/>
                      <wp:cNvGraphicFramePr/>
                      <a:graphic xmlns:a="http://schemas.openxmlformats.org/drawingml/2006/main">
                        <a:graphicData uri="http://schemas.microsoft.com/office/word/2010/wordprocessingShape">
                          <wps:wsp>
                            <wps:cNvSpPr txBox="1"/>
                            <wps:spPr>
                              <a:xfrm>
                                <a:off x="0" y="0"/>
                                <a:ext cx="844905" cy="291600"/>
                              </a:xfrm>
                              <a:prstGeom prst="rect">
                                <a:avLst/>
                              </a:prstGeom>
                              <a:solidFill>
                                <a:schemeClr val="accent2"/>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B6D3E" w:rsidRDefault="002B6D3E" w:rsidP="002A52EF">
                                  <w:pPr>
                                    <w:pStyle w:val="Monatstitel"/>
                                  </w:pPr>
                                  <w:r>
                                    <w:t>Mai</w:t>
                                  </w:r>
                                </w:p>
                              </w:txbxContent>
                            </wps:txbx>
                            <wps:bodyPr rot="0" spcFirstLastPara="0" vertOverflow="overflow" horzOverflow="overflow" vert="horz" wrap="square" lIns="216000" tIns="36000" rIns="216000" bIns="36000" numCol="1" spcCol="0" rtlCol="0" fromWordArt="0" anchor="ctr" anchorCtr="0" forceAA="0" compatLnSpc="1">
                              <a:prstTxWarp prst="textNoShape">
                                <a:avLst/>
                              </a:prstTxWarp>
                              <a:spAutoFit/>
                            </wps:bodyPr>
                          </wps:wsp>
                        </a:graphicData>
                      </a:graphic>
                    </wp:inline>
                  </w:drawing>
                </mc:Choice>
                <mc:Fallback>
                  <w:pict>
                    <v:shape w14:anchorId="6EB94E7E" id="Textfeld 930" o:spid="_x0000_s1034" type="#_x0000_t202" style="width:66.55pt;height:2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" fillcolor="#6fb0c5 [3205]" strokecolor="black [3213]" strokeweight="1pt">
                      <v:textbox style="mso-fit-shape-to-text:t" inset="6mm,1mm,6mm,1mm">
                        <w:txbxContent>
                          <w:p w:rsidR="002B6D3E" w:rsidRDefault="002B6D3E" w:rsidP="002A52EF">
                            <w:pPr>
                              <w:pStyle w:val="Monatstitel"/>
                            </w:pPr>
                            <w:r>
                              <w:t>Mai</w:t>
                            </w:r>
                          </w:p>
                        </w:txbxContent>
                      </v:textbox>
                      <w10:anchorlock/>
                    </v:shape>
                  </w:pict>
                </mc:Fallback>
              </mc:AlternateContent>
            </w:r>
          </w:p>
        </w:tc>
        <w:tc>
          <w:tcPr>
            <w:tcW w:w="2143" w:type="dxa"/>
            <w:vAlign w:val="center"/>
          </w:tcPr>
          <w:p w:rsidR="002A52EF" w:rsidRDefault="002A52EF" w:rsidP="002B6D3E">
            <w:pPr>
              <w:pStyle w:val="Text105Pt"/>
              <w:jc w:val="center"/>
            </w:pPr>
          </w:p>
        </w:tc>
      </w:tr>
      <w:tr w:rsidR="002A52EF" w:rsidTr="002B6D3E">
        <w:tc>
          <w:tcPr>
            <w:tcW w:w="4253" w:type="dxa"/>
          </w:tcPr>
          <w:p w:rsidR="002A52EF" w:rsidRDefault="00885E26" w:rsidP="002B6D3E">
            <w:pPr>
              <w:pStyle w:val="berschrift2"/>
              <w:outlineLvl w:val="1"/>
            </w:pPr>
            <w:r>
              <w:t>EVENT (Überschrift 2)</w:t>
            </w:r>
          </w:p>
          <w:p w:rsidR="002A52EF" w:rsidRDefault="00885E26" w:rsidP="002B6D3E">
            <w:pPr>
              <w:pStyle w:val="berschrift3"/>
              <w:outlineLvl w:val="2"/>
            </w:pPr>
            <w:r>
              <w:t>Datum (Überschrift 3)</w:t>
            </w:r>
          </w:p>
          <w:p w:rsidR="002A52EF" w:rsidRDefault="002A52EF" w:rsidP="002B6D3E">
            <w:pPr>
              <w:pStyle w:val="Text105Pt"/>
            </w:pPr>
            <w:r>
              <w:t>Text</w:t>
            </w:r>
          </w:p>
        </w:tc>
        <w:tc>
          <w:tcPr>
            <w:tcW w:w="2143" w:type="dxa"/>
            <w:vAlign w:val="center"/>
          </w:tcPr>
          <w:p w:rsidR="002A52EF" w:rsidRDefault="002A52EF" w:rsidP="002B6D3E">
            <w:pPr>
              <w:pStyle w:val="Text105Pt"/>
              <w:jc w:val="center"/>
            </w:pPr>
          </w:p>
        </w:tc>
      </w:tr>
      <w:tr w:rsidR="002A52EF" w:rsidTr="002B6D3E">
        <w:tc>
          <w:tcPr>
            <w:tcW w:w="4253" w:type="dxa"/>
          </w:tcPr>
          <w:p w:rsidR="002A52EF" w:rsidRDefault="00885E26" w:rsidP="002B6D3E">
            <w:pPr>
              <w:pStyle w:val="berschrift2"/>
              <w:outlineLvl w:val="1"/>
            </w:pPr>
            <w:r>
              <w:t>EVENT (Überschrift 2)</w:t>
            </w:r>
          </w:p>
          <w:p w:rsidR="002A52EF" w:rsidRDefault="00885E26" w:rsidP="002B6D3E">
            <w:pPr>
              <w:pStyle w:val="berschrift3"/>
              <w:outlineLvl w:val="2"/>
            </w:pPr>
            <w:r>
              <w:t>Datum (Überschrift 3)</w:t>
            </w:r>
          </w:p>
          <w:p w:rsidR="002A52EF" w:rsidRDefault="002A52EF" w:rsidP="002B6D3E">
            <w:pPr>
              <w:pStyle w:val="Text105Pt"/>
            </w:pPr>
            <w:r>
              <w:t>Text</w:t>
            </w:r>
          </w:p>
        </w:tc>
        <w:tc>
          <w:tcPr>
            <w:tcW w:w="2143" w:type="dxa"/>
            <w:vAlign w:val="center"/>
          </w:tcPr>
          <w:p w:rsidR="002A52EF" w:rsidRPr="003B2CCF" w:rsidRDefault="002A52EF" w:rsidP="002B6D3E">
            <w:pPr>
              <w:pStyle w:val="Text105Pt"/>
              <w:jc w:val="center"/>
            </w:pPr>
          </w:p>
        </w:tc>
      </w:tr>
      <w:tr w:rsidR="002B6D3E" w:rsidTr="002B6D3E">
        <w:tc>
          <w:tcPr>
            <w:tcW w:w="4253" w:type="dxa"/>
          </w:tcPr>
          <w:p w:rsidR="002B6D3E" w:rsidRDefault="002B6D3E" w:rsidP="002B6D3E">
            <w:pPr>
              <w:pStyle w:val="Text105Pt"/>
            </w:pPr>
          </w:p>
          <w:p w:rsidR="002B6D3E" w:rsidRDefault="002B6D3E" w:rsidP="002B6D3E">
            <w:pPr>
              <w:pStyle w:val="Text105Pt"/>
            </w:pPr>
            <w:r>
              <w:rPr>
                <w:noProof/>
                <w:lang w:eastAsia="de-CH"/>
              </w:rPr>
              <mc:AlternateContent>
                <mc:Choice Requires="wps">
                  <w:drawing>
                    <wp:inline distT="0" distB="0" distL="0" distR="0" wp14:anchorId="1ADD0229" wp14:editId="4CF63DCC">
                      <wp:extent cx="888797" cy="291600"/>
                      <wp:effectExtent l="0" t="0" r="26035" b="17145"/>
                      <wp:docPr id="933" name="Textfeld 933"/>
                      <wp:cNvGraphicFramePr/>
                      <a:graphic xmlns:a="http://schemas.openxmlformats.org/drawingml/2006/main">
                        <a:graphicData uri="http://schemas.microsoft.com/office/word/2010/wordprocessingShape">
                          <wps:wsp>
                            <wps:cNvSpPr txBox="1"/>
                            <wps:spPr>
                              <a:xfrm>
                                <a:off x="0" y="0"/>
                                <a:ext cx="888797" cy="291600"/>
                              </a:xfrm>
                              <a:prstGeom prst="rect">
                                <a:avLst/>
                              </a:prstGeom>
                              <a:solidFill>
                                <a:schemeClr val="bg2"/>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B6D3E" w:rsidRDefault="002B6D3E" w:rsidP="002B6D3E">
                                  <w:pPr>
                                    <w:pStyle w:val="Monatstitel"/>
                                  </w:pPr>
                                  <w:r>
                                    <w:t>Juni</w:t>
                                  </w:r>
                                </w:p>
                              </w:txbxContent>
                            </wps:txbx>
                            <wps:bodyPr rot="0" spcFirstLastPara="0" vertOverflow="overflow" horzOverflow="overflow" vert="horz" wrap="square" lIns="216000" tIns="36000" rIns="216000" bIns="36000" numCol="1" spcCol="0" rtlCol="0" fromWordArt="0" anchor="ctr" anchorCtr="0" forceAA="0" compatLnSpc="1">
                              <a:prstTxWarp prst="textNoShape">
                                <a:avLst/>
                              </a:prstTxWarp>
                              <a:spAutoFit/>
                            </wps:bodyPr>
                          </wps:wsp>
                        </a:graphicData>
                      </a:graphic>
                    </wp:inline>
                  </w:drawing>
                </mc:Choice>
                <mc:Fallback>
                  <w:pict>
                    <v:shape w14:anchorId="1ADD0229" id="Textfeld 933" o:spid="_x0000_s1035" type="#_x0000_t202" style="width:70pt;height:2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" fillcolor="#d0131c [3214]" strokecolor="black [3213]" strokeweight="1pt">
                      <v:textbox style="mso-fit-shape-to-text:t" inset="6mm,1mm,6mm,1mm">
                        <w:txbxContent>
                          <w:p w:rsidR="002B6D3E" w:rsidRDefault="002B6D3E" w:rsidP="002B6D3E">
                            <w:pPr>
                              <w:pStyle w:val="Monatstitel"/>
                            </w:pPr>
                            <w:r>
                              <w:t>Juni</w:t>
                            </w:r>
                          </w:p>
                        </w:txbxContent>
                      </v:textbox>
                      <w10:anchorlock/>
                    </v:shape>
                  </w:pict>
                </mc:Fallback>
              </mc:AlternateContent>
            </w:r>
          </w:p>
        </w:tc>
        <w:tc>
          <w:tcPr>
            <w:tcW w:w="2143" w:type="dxa"/>
            <w:vAlign w:val="center"/>
          </w:tcPr>
          <w:p w:rsidR="002B6D3E" w:rsidRDefault="002B6D3E" w:rsidP="002B6D3E">
            <w:pPr>
              <w:pStyle w:val="Text105Pt"/>
              <w:jc w:val="center"/>
            </w:pPr>
          </w:p>
        </w:tc>
      </w:tr>
      <w:tr w:rsidR="002B6D3E" w:rsidTr="002B6D3E">
        <w:tc>
          <w:tcPr>
            <w:tcW w:w="4253" w:type="dxa"/>
          </w:tcPr>
          <w:p w:rsidR="002B6D3E" w:rsidRDefault="00885E26" w:rsidP="002B6D3E">
            <w:pPr>
              <w:pStyle w:val="berschrift2"/>
              <w:outlineLvl w:val="1"/>
            </w:pPr>
            <w:r>
              <w:t>EVENT (Überschrift 2)</w:t>
            </w:r>
          </w:p>
          <w:p w:rsidR="002B6D3E" w:rsidRDefault="00885E26" w:rsidP="002B6D3E">
            <w:pPr>
              <w:pStyle w:val="berschrift3"/>
              <w:outlineLvl w:val="2"/>
            </w:pPr>
            <w:r>
              <w:t>Datum (Überschrift 3)</w:t>
            </w:r>
          </w:p>
          <w:p w:rsidR="002B6D3E" w:rsidRDefault="002B6D3E" w:rsidP="002B6D3E">
            <w:pPr>
              <w:pStyle w:val="Text105Pt"/>
            </w:pPr>
            <w:r>
              <w:t>Text</w:t>
            </w:r>
          </w:p>
        </w:tc>
        <w:tc>
          <w:tcPr>
            <w:tcW w:w="2143" w:type="dxa"/>
            <w:vAlign w:val="center"/>
          </w:tcPr>
          <w:p w:rsidR="002B6D3E" w:rsidRDefault="002B6D3E" w:rsidP="002B6D3E">
            <w:pPr>
              <w:pStyle w:val="Text105Pt"/>
              <w:jc w:val="center"/>
            </w:pPr>
          </w:p>
        </w:tc>
      </w:tr>
      <w:tr w:rsidR="002B6D3E" w:rsidTr="002B6D3E">
        <w:tc>
          <w:tcPr>
            <w:tcW w:w="4253" w:type="dxa"/>
          </w:tcPr>
          <w:p w:rsidR="002B6D3E" w:rsidRDefault="00885E26" w:rsidP="002B6D3E">
            <w:pPr>
              <w:pStyle w:val="berschrift2"/>
              <w:outlineLvl w:val="1"/>
            </w:pPr>
            <w:r>
              <w:t>EVENT (Überschrift 2)</w:t>
            </w:r>
          </w:p>
          <w:p w:rsidR="002B6D3E" w:rsidRDefault="00885E26" w:rsidP="002B6D3E">
            <w:pPr>
              <w:pStyle w:val="berschrift3"/>
              <w:outlineLvl w:val="2"/>
            </w:pPr>
            <w:r>
              <w:t>Datum (Überschrift 3)</w:t>
            </w:r>
          </w:p>
          <w:p w:rsidR="002B6D3E" w:rsidRDefault="002B6D3E" w:rsidP="002B6D3E">
            <w:pPr>
              <w:pStyle w:val="Text105Pt"/>
            </w:pPr>
            <w:r>
              <w:t>Text</w:t>
            </w:r>
          </w:p>
        </w:tc>
        <w:tc>
          <w:tcPr>
            <w:tcW w:w="2143" w:type="dxa"/>
            <w:vAlign w:val="center"/>
          </w:tcPr>
          <w:p w:rsidR="002B6D3E" w:rsidRPr="003B2CCF" w:rsidRDefault="002B6D3E" w:rsidP="002B6D3E">
            <w:pPr>
              <w:pStyle w:val="Text105Pt"/>
              <w:jc w:val="center"/>
            </w:pPr>
          </w:p>
        </w:tc>
      </w:tr>
    </w:tbl>
    <w:p w:rsidR="002B6D3E" w:rsidRDefault="002B6D3E" w:rsidP="002A52EF">
      <w:pPr>
        <w:pStyle w:val="Text105Pt"/>
      </w:pPr>
    </w:p>
    <w:p w:rsidR="002B6D3E" w:rsidRDefault="002B6D3E">
      <w:pPr>
        <w:spacing w:after="200" w:line="276" w:lineRule="auto"/>
        <w:rPr>
          <w:sz w:val="21"/>
        </w:rPr>
      </w:pPr>
      <w:r>
        <w:br w:type="page"/>
      </w:r>
    </w:p>
    <w:tbl>
      <w:tblPr>
        <w:tblStyle w:val="InsiemeMonatsprogramm"/>
        <w:tblW w:w="0" w:type="auto"/>
        <w:tblLook w:val="04A0" w:firstRow="1" w:lastRow="0" w:firstColumn="1" w:lastColumn="0" w:noHBand="0" w:noVBand="1"/>
      </w:tblPr>
      <w:tblGrid>
        <w:gridCol w:w="4253"/>
        <w:gridCol w:w="2143"/>
      </w:tblGrid>
      <w:tr w:rsidR="002B6D3E" w:rsidTr="002B6D3E">
        <w:tc>
          <w:tcPr>
            <w:tcW w:w="4253" w:type="dxa"/>
          </w:tcPr>
          <w:p w:rsidR="002B6D3E" w:rsidRDefault="002B6D3E" w:rsidP="002B6D3E">
            <w:pPr>
              <w:pStyle w:val="Text105Pt"/>
            </w:pPr>
          </w:p>
          <w:p w:rsidR="002B6D3E" w:rsidRDefault="002B6D3E" w:rsidP="002B6D3E">
            <w:pPr>
              <w:pStyle w:val="Text105Pt"/>
            </w:pPr>
            <w:r>
              <w:rPr>
                <w:noProof/>
                <w:lang w:eastAsia="de-CH"/>
              </w:rPr>
              <mc:AlternateContent>
                <mc:Choice Requires="wps">
                  <w:drawing>
                    <wp:inline distT="0" distB="0" distL="0" distR="0" wp14:anchorId="72205689" wp14:editId="2FACF717">
                      <wp:extent cx="888797" cy="291600"/>
                      <wp:effectExtent l="0" t="0" r="26035" b="17145"/>
                      <wp:docPr id="934" name="Textfeld 934"/>
                      <wp:cNvGraphicFramePr/>
                      <a:graphic xmlns:a="http://schemas.openxmlformats.org/drawingml/2006/main">
                        <a:graphicData uri="http://schemas.microsoft.com/office/word/2010/wordprocessingShape">
                          <wps:wsp>
                            <wps:cNvSpPr txBox="1"/>
                            <wps:spPr>
                              <a:xfrm>
                                <a:off x="0" y="0"/>
                                <a:ext cx="888797" cy="291600"/>
                              </a:xfrm>
                              <a:prstGeom prst="rect">
                                <a:avLst/>
                              </a:prstGeom>
                              <a:solidFill>
                                <a:schemeClr val="accent3"/>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B6D3E" w:rsidRDefault="002B6D3E" w:rsidP="002B6D3E">
                                  <w:pPr>
                                    <w:pStyle w:val="Monatstitel"/>
                                  </w:pPr>
                                  <w:r>
                                    <w:t>Juli</w:t>
                                  </w:r>
                                </w:p>
                              </w:txbxContent>
                            </wps:txbx>
                            <wps:bodyPr rot="0" spcFirstLastPara="0" vertOverflow="overflow" horzOverflow="overflow" vert="horz" wrap="square" lIns="216000" tIns="36000" rIns="216000" bIns="36000" numCol="1" spcCol="0" rtlCol="0" fromWordArt="0" anchor="ctr" anchorCtr="0" forceAA="0" compatLnSpc="1">
                              <a:prstTxWarp prst="textNoShape">
                                <a:avLst/>
                              </a:prstTxWarp>
                              <a:spAutoFit/>
                            </wps:bodyPr>
                          </wps:wsp>
                        </a:graphicData>
                      </a:graphic>
                    </wp:inline>
                  </w:drawing>
                </mc:Choice>
                <mc:Fallback>
                  <w:pict>
                    <v:shape w14:anchorId="72205689" id="Textfeld 934" o:spid="_x0000_s1036" type="#_x0000_t202" style="width:70pt;height:2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" fillcolor="#e5d52a [3206]" strokecolor="black [3213]" strokeweight="1pt">
                      <v:textbox style="mso-fit-shape-to-text:t" inset="6mm,1mm,6mm,1mm">
                        <w:txbxContent>
                          <w:p w:rsidR="002B6D3E" w:rsidRDefault="002B6D3E" w:rsidP="002B6D3E">
                            <w:pPr>
                              <w:pStyle w:val="Monatstitel"/>
                            </w:pPr>
                            <w:r>
                              <w:t>Juli</w:t>
                            </w:r>
                          </w:p>
                        </w:txbxContent>
                      </v:textbox>
                      <w10:anchorlock/>
                    </v:shape>
                  </w:pict>
                </mc:Fallback>
              </mc:AlternateContent>
            </w:r>
          </w:p>
        </w:tc>
        <w:tc>
          <w:tcPr>
            <w:tcW w:w="2143" w:type="dxa"/>
            <w:vAlign w:val="center"/>
          </w:tcPr>
          <w:p w:rsidR="002B6D3E" w:rsidRDefault="002B6D3E" w:rsidP="002B6D3E">
            <w:pPr>
              <w:pStyle w:val="Text105Pt"/>
              <w:jc w:val="center"/>
            </w:pPr>
          </w:p>
        </w:tc>
      </w:tr>
      <w:tr w:rsidR="002B6D3E" w:rsidTr="002B6D3E">
        <w:tc>
          <w:tcPr>
            <w:tcW w:w="4253" w:type="dxa"/>
          </w:tcPr>
          <w:p w:rsidR="002B6D3E" w:rsidRDefault="00885E26" w:rsidP="002B6D3E">
            <w:pPr>
              <w:pStyle w:val="berschrift2"/>
              <w:outlineLvl w:val="1"/>
            </w:pPr>
            <w:r>
              <w:t>EVENT (Überschrift 2)</w:t>
            </w:r>
          </w:p>
          <w:p w:rsidR="002B6D3E" w:rsidRDefault="00885E26" w:rsidP="002B6D3E">
            <w:pPr>
              <w:pStyle w:val="berschrift3"/>
              <w:outlineLvl w:val="2"/>
            </w:pPr>
            <w:r>
              <w:t>Datum (Überschrift 3)</w:t>
            </w:r>
          </w:p>
          <w:p w:rsidR="002B6D3E" w:rsidRDefault="002B6D3E" w:rsidP="002B6D3E">
            <w:pPr>
              <w:pStyle w:val="Text105Pt"/>
            </w:pPr>
            <w:r>
              <w:t>Text</w:t>
            </w:r>
          </w:p>
        </w:tc>
        <w:tc>
          <w:tcPr>
            <w:tcW w:w="2143" w:type="dxa"/>
            <w:vAlign w:val="center"/>
          </w:tcPr>
          <w:p w:rsidR="002B6D3E" w:rsidRDefault="002B6D3E" w:rsidP="002B6D3E">
            <w:pPr>
              <w:pStyle w:val="Text105Pt"/>
              <w:jc w:val="center"/>
            </w:pPr>
          </w:p>
        </w:tc>
      </w:tr>
      <w:tr w:rsidR="002B6D3E" w:rsidTr="002B6D3E">
        <w:tc>
          <w:tcPr>
            <w:tcW w:w="4253" w:type="dxa"/>
          </w:tcPr>
          <w:p w:rsidR="002B6D3E" w:rsidRDefault="00885E26" w:rsidP="002B6D3E">
            <w:pPr>
              <w:pStyle w:val="berschrift2"/>
              <w:outlineLvl w:val="1"/>
            </w:pPr>
            <w:r>
              <w:t>EVENT (Überschrift 2)</w:t>
            </w:r>
          </w:p>
          <w:p w:rsidR="002B6D3E" w:rsidRDefault="00885E26" w:rsidP="002B6D3E">
            <w:pPr>
              <w:pStyle w:val="berschrift3"/>
              <w:outlineLvl w:val="2"/>
            </w:pPr>
            <w:r>
              <w:t>Datum (Überschrift 3)</w:t>
            </w:r>
          </w:p>
          <w:p w:rsidR="002B6D3E" w:rsidRDefault="002B6D3E" w:rsidP="002B6D3E">
            <w:pPr>
              <w:pStyle w:val="Text105Pt"/>
            </w:pPr>
            <w:r>
              <w:t>Text</w:t>
            </w:r>
          </w:p>
        </w:tc>
        <w:tc>
          <w:tcPr>
            <w:tcW w:w="2143" w:type="dxa"/>
            <w:vAlign w:val="center"/>
          </w:tcPr>
          <w:p w:rsidR="002B6D3E" w:rsidRPr="003B2CCF" w:rsidRDefault="002B6D3E" w:rsidP="002B6D3E">
            <w:pPr>
              <w:pStyle w:val="Text105Pt"/>
              <w:jc w:val="center"/>
            </w:pPr>
          </w:p>
        </w:tc>
      </w:tr>
      <w:tr w:rsidR="002B6D3E" w:rsidTr="002B6D3E">
        <w:tc>
          <w:tcPr>
            <w:tcW w:w="4253" w:type="dxa"/>
          </w:tcPr>
          <w:p w:rsidR="002B6D3E" w:rsidRDefault="002B6D3E" w:rsidP="002B6D3E">
            <w:pPr>
              <w:pStyle w:val="Text105Pt"/>
            </w:pPr>
          </w:p>
          <w:p w:rsidR="002B6D3E" w:rsidRDefault="002B6D3E" w:rsidP="002B6D3E">
            <w:pPr>
              <w:pStyle w:val="Text105Pt"/>
            </w:pPr>
            <w:r>
              <w:rPr>
                <w:noProof/>
                <w:lang w:eastAsia="de-CH"/>
              </w:rPr>
              <mc:AlternateContent>
                <mc:Choice Requires="wps">
                  <w:drawing>
                    <wp:inline distT="0" distB="0" distL="0" distR="0" wp14:anchorId="3C719209" wp14:editId="496568D5">
                      <wp:extent cx="1258215" cy="291600"/>
                      <wp:effectExtent l="0" t="0" r="18415" b="17145"/>
                      <wp:docPr id="935" name="Textfeld 935"/>
                      <wp:cNvGraphicFramePr/>
                      <a:graphic xmlns:a="http://schemas.openxmlformats.org/drawingml/2006/main">
                        <a:graphicData uri="http://schemas.microsoft.com/office/word/2010/wordprocessingShape">
                          <wps:wsp>
                            <wps:cNvSpPr txBox="1"/>
                            <wps:spPr>
                              <a:xfrm>
                                <a:off x="0" y="0"/>
                                <a:ext cx="1258215" cy="291600"/>
                              </a:xfrm>
                              <a:prstGeom prst="rect">
                                <a:avLst/>
                              </a:prstGeom>
                              <a:solidFill>
                                <a:schemeClr val="tx2"/>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B6D3E" w:rsidRDefault="002B6D3E" w:rsidP="002B6D3E">
                                  <w:pPr>
                                    <w:pStyle w:val="Monatstitel"/>
                                  </w:pPr>
                                  <w:r>
                                    <w:t>August</w:t>
                                  </w:r>
                                </w:p>
                              </w:txbxContent>
                            </wps:txbx>
                            <wps:bodyPr rot="0" spcFirstLastPara="0" vertOverflow="overflow" horzOverflow="overflow" vert="horz" wrap="square" lIns="216000" tIns="36000" rIns="216000" bIns="36000" numCol="1" spcCol="0" rtlCol="0" fromWordArt="0" anchor="ctr" anchorCtr="0" forceAA="0" compatLnSpc="1">
                              <a:prstTxWarp prst="textNoShape">
                                <a:avLst/>
                              </a:prstTxWarp>
                              <a:spAutoFit/>
                            </wps:bodyPr>
                          </wps:wsp>
                        </a:graphicData>
                      </a:graphic>
                    </wp:inline>
                  </w:drawing>
                </mc:Choice>
                <mc:Fallback>
                  <w:pict>
                    <v:shape w14:anchorId="3C719209" id="Textfeld 935" o:spid="_x0000_s1037" type="#_x0000_t202" style="width:99.05pt;height:2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" fillcolor="#00ab91 [3215]" strokecolor="black [3213]" strokeweight="1pt">
                      <v:textbox style="mso-fit-shape-to-text:t" inset="6mm,1mm,6mm,1mm">
                        <w:txbxContent>
                          <w:p w:rsidR="002B6D3E" w:rsidRDefault="002B6D3E" w:rsidP="002B6D3E">
                            <w:pPr>
                              <w:pStyle w:val="Monatstitel"/>
                            </w:pPr>
                            <w:r>
                              <w:t>August</w:t>
                            </w:r>
                          </w:p>
                        </w:txbxContent>
                      </v:textbox>
                      <w10:anchorlock/>
                    </v:shape>
                  </w:pict>
                </mc:Fallback>
              </mc:AlternateContent>
            </w:r>
          </w:p>
        </w:tc>
        <w:tc>
          <w:tcPr>
            <w:tcW w:w="2143" w:type="dxa"/>
            <w:vAlign w:val="center"/>
          </w:tcPr>
          <w:p w:rsidR="002B6D3E" w:rsidRDefault="002B6D3E" w:rsidP="002B6D3E">
            <w:pPr>
              <w:pStyle w:val="Text105Pt"/>
              <w:jc w:val="center"/>
            </w:pPr>
          </w:p>
        </w:tc>
      </w:tr>
      <w:tr w:rsidR="002B6D3E" w:rsidTr="002B6D3E">
        <w:tc>
          <w:tcPr>
            <w:tcW w:w="4253" w:type="dxa"/>
          </w:tcPr>
          <w:p w:rsidR="002B6D3E" w:rsidRDefault="00885E26" w:rsidP="002B6D3E">
            <w:pPr>
              <w:pStyle w:val="berschrift2"/>
              <w:outlineLvl w:val="1"/>
            </w:pPr>
            <w:r>
              <w:t>EVENT (Überschrift 2)</w:t>
            </w:r>
          </w:p>
          <w:p w:rsidR="002B6D3E" w:rsidRDefault="00885E26" w:rsidP="002B6D3E">
            <w:pPr>
              <w:pStyle w:val="berschrift3"/>
              <w:outlineLvl w:val="2"/>
            </w:pPr>
            <w:r>
              <w:t>Datum (Überschrift 3)</w:t>
            </w:r>
          </w:p>
          <w:p w:rsidR="002B6D3E" w:rsidRDefault="002B6D3E" w:rsidP="002B6D3E">
            <w:pPr>
              <w:pStyle w:val="Text105Pt"/>
            </w:pPr>
            <w:r>
              <w:t>Text</w:t>
            </w:r>
          </w:p>
        </w:tc>
        <w:tc>
          <w:tcPr>
            <w:tcW w:w="2143" w:type="dxa"/>
            <w:vAlign w:val="center"/>
          </w:tcPr>
          <w:p w:rsidR="002B6D3E" w:rsidRDefault="002B6D3E" w:rsidP="002B6D3E">
            <w:pPr>
              <w:pStyle w:val="Text105Pt"/>
              <w:jc w:val="center"/>
            </w:pPr>
          </w:p>
        </w:tc>
      </w:tr>
      <w:tr w:rsidR="002B6D3E" w:rsidTr="002B6D3E">
        <w:tc>
          <w:tcPr>
            <w:tcW w:w="4253" w:type="dxa"/>
          </w:tcPr>
          <w:p w:rsidR="002B6D3E" w:rsidRDefault="00885E26" w:rsidP="002B6D3E">
            <w:pPr>
              <w:pStyle w:val="berschrift2"/>
              <w:outlineLvl w:val="1"/>
            </w:pPr>
            <w:r>
              <w:t>EVENT (Überschrift 2)</w:t>
            </w:r>
          </w:p>
          <w:p w:rsidR="002B6D3E" w:rsidRDefault="00885E26" w:rsidP="002B6D3E">
            <w:pPr>
              <w:pStyle w:val="berschrift3"/>
              <w:outlineLvl w:val="2"/>
            </w:pPr>
            <w:r>
              <w:t>Datum (Überschrift 3)</w:t>
            </w:r>
          </w:p>
          <w:p w:rsidR="002B6D3E" w:rsidRDefault="002B6D3E" w:rsidP="002B6D3E">
            <w:pPr>
              <w:pStyle w:val="Text105Pt"/>
            </w:pPr>
            <w:r>
              <w:t>Text</w:t>
            </w:r>
          </w:p>
        </w:tc>
        <w:tc>
          <w:tcPr>
            <w:tcW w:w="2143" w:type="dxa"/>
            <w:vAlign w:val="center"/>
          </w:tcPr>
          <w:p w:rsidR="002B6D3E" w:rsidRPr="003B2CCF" w:rsidRDefault="002B6D3E" w:rsidP="002B6D3E">
            <w:pPr>
              <w:pStyle w:val="Text105Pt"/>
              <w:jc w:val="center"/>
            </w:pPr>
          </w:p>
        </w:tc>
      </w:tr>
    </w:tbl>
    <w:p w:rsidR="002B6D3E" w:rsidRDefault="002B6D3E" w:rsidP="002A52EF">
      <w:pPr>
        <w:pStyle w:val="Text105Pt"/>
      </w:pPr>
    </w:p>
    <w:p w:rsidR="002B6D3E" w:rsidRDefault="002B6D3E">
      <w:pPr>
        <w:spacing w:after="200" w:line="276" w:lineRule="auto"/>
        <w:rPr>
          <w:sz w:val="21"/>
        </w:rPr>
      </w:pPr>
      <w:r>
        <w:br w:type="page"/>
      </w:r>
    </w:p>
    <w:tbl>
      <w:tblPr>
        <w:tblStyle w:val="InsiemeMonatsprogramm"/>
        <w:tblW w:w="0" w:type="auto"/>
        <w:tblLook w:val="04A0" w:firstRow="1" w:lastRow="0" w:firstColumn="1" w:lastColumn="0" w:noHBand="0" w:noVBand="1"/>
      </w:tblPr>
      <w:tblGrid>
        <w:gridCol w:w="4253"/>
        <w:gridCol w:w="2143"/>
      </w:tblGrid>
      <w:tr w:rsidR="002B6D3E" w:rsidTr="002B6D3E">
        <w:tc>
          <w:tcPr>
            <w:tcW w:w="4253" w:type="dxa"/>
          </w:tcPr>
          <w:p w:rsidR="002B6D3E" w:rsidRDefault="002B6D3E" w:rsidP="002B6D3E">
            <w:pPr>
              <w:pStyle w:val="Text105Pt"/>
            </w:pPr>
          </w:p>
          <w:p w:rsidR="002B6D3E" w:rsidRDefault="002B6D3E" w:rsidP="002B6D3E">
            <w:pPr>
              <w:pStyle w:val="Text105Pt"/>
            </w:pPr>
            <w:r>
              <w:rPr>
                <w:noProof/>
                <w:lang w:eastAsia="de-CH"/>
              </w:rPr>
              <mc:AlternateContent>
                <mc:Choice Requires="wps">
                  <w:drawing>
                    <wp:inline distT="0" distB="0" distL="0" distR="0" wp14:anchorId="47BCA3CF" wp14:editId="4A2D6BF2">
                      <wp:extent cx="1583741" cy="291600"/>
                      <wp:effectExtent l="0" t="0" r="16510" b="17145"/>
                      <wp:docPr id="936" name="Textfeld 936"/>
                      <wp:cNvGraphicFramePr/>
                      <a:graphic xmlns:a="http://schemas.openxmlformats.org/drawingml/2006/main">
                        <a:graphicData uri="http://schemas.microsoft.com/office/word/2010/wordprocessingShape">
                          <wps:wsp>
                            <wps:cNvSpPr txBox="1"/>
                            <wps:spPr>
                              <a:xfrm>
                                <a:off x="0" y="0"/>
                                <a:ext cx="1583741" cy="291600"/>
                              </a:xfrm>
                              <a:prstGeom prst="rect">
                                <a:avLst/>
                              </a:prstGeom>
                              <a:solidFill>
                                <a:schemeClr val="accent5"/>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B6D3E" w:rsidRDefault="002B6D3E" w:rsidP="002B6D3E">
                                  <w:pPr>
                                    <w:pStyle w:val="Monatstitel"/>
                                  </w:pPr>
                                  <w:r>
                                    <w:t>September</w:t>
                                  </w:r>
                                </w:p>
                              </w:txbxContent>
                            </wps:txbx>
                            <wps:bodyPr rot="0" spcFirstLastPara="0" vertOverflow="overflow" horzOverflow="overflow" vert="horz" wrap="square" lIns="216000" tIns="36000" rIns="216000" bIns="36000" numCol="1" spcCol="0" rtlCol="0" fromWordArt="0" anchor="ctr" anchorCtr="0" forceAA="0" compatLnSpc="1">
                              <a:prstTxWarp prst="textNoShape">
                                <a:avLst/>
                              </a:prstTxWarp>
                              <a:spAutoFit/>
                            </wps:bodyPr>
                          </wps:wsp>
                        </a:graphicData>
                      </a:graphic>
                    </wp:inline>
                  </w:drawing>
                </mc:Choice>
                <mc:Fallback>
                  <w:pict>
                    <v:shape w14:anchorId="47BCA3CF" id="Textfeld 936" o:spid="_x0000_s1038" type="#_x0000_t202" style="width:124.7pt;height:2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" fillcolor="#f5b8c9 [3208]" strokecolor="black [3213]" strokeweight="1pt">
                      <v:textbox style="mso-fit-shape-to-text:t" inset="6mm,1mm,6mm,1mm">
                        <w:txbxContent>
                          <w:p w:rsidR="002B6D3E" w:rsidRDefault="002B6D3E" w:rsidP="002B6D3E">
                            <w:pPr>
                              <w:pStyle w:val="Monatstitel"/>
                            </w:pPr>
                            <w:r>
                              <w:t>September</w:t>
                            </w:r>
                          </w:p>
                        </w:txbxContent>
                      </v:textbox>
                      <w10:anchorlock/>
                    </v:shape>
                  </w:pict>
                </mc:Fallback>
              </mc:AlternateContent>
            </w:r>
          </w:p>
        </w:tc>
        <w:tc>
          <w:tcPr>
            <w:tcW w:w="2143" w:type="dxa"/>
            <w:vAlign w:val="center"/>
          </w:tcPr>
          <w:p w:rsidR="002B6D3E" w:rsidRDefault="002B6D3E" w:rsidP="002B6D3E">
            <w:pPr>
              <w:pStyle w:val="Text105Pt"/>
              <w:jc w:val="center"/>
            </w:pPr>
          </w:p>
        </w:tc>
      </w:tr>
      <w:tr w:rsidR="002B6D3E" w:rsidTr="002B6D3E">
        <w:tc>
          <w:tcPr>
            <w:tcW w:w="4253" w:type="dxa"/>
          </w:tcPr>
          <w:p w:rsidR="002B6D3E" w:rsidRDefault="00885E26" w:rsidP="002B6D3E">
            <w:pPr>
              <w:pStyle w:val="berschrift2"/>
              <w:outlineLvl w:val="1"/>
            </w:pPr>
            <w:r>
              <w:t>EVENT (Überschrift 2)</w:t>
            </w:r>
          </w:p>
          <w:p w:rsidR="002B6D3E" w:rsidRDefault="00885E26" w:rsidP="002B6D3E">
            <w:pPr>
              <w:pStyle w:val="berschrift3"/>
              <w:outlineLvl w:val="2"/>
            </w:pPr>
            <w:r>
              <w:t>Datum (Überschrift 3)</w:t>
            </w:r>
          </w:p>
          <w:p w:rsidR="002B6D3E" w:rsidRDefault="002B6D3E" w:rsidP="002B6D3E">
            <w:pPr>
              <w:pStyle w:val="Text105Pt"/>
            </w:pPr>
            <w:r>
              <w:t>Text</w:t>
            </w:r>
          </w:p>
        </w:tc>
        <w:tc>
          <w:tcPr>
            <w:tcW w:w="2143" w:type="dxa"/>
            <w:vAlign w:val="center"/>
          </w:tcPr>
          <w:p w:rsidR="002B6D3E" w:rsidRDefault="002B6D3E" w:rsidP="002B6D3E">
            <w:pPr>
              <w:pStyle w:val="Text105Pt"/>
              <w:jc w:val="center"/>
            </w:pPr>
          </w:p>
        </w:tc>
      </w:tr>
      <w:tr w:rsidR="002B6D3E" w:rsidTr="002B6D3E">
        <w:tc>
          <w:tcPr>
            <w:tcW w:w="4253" w:type="dxa"/>
          </w:tcPr>
          <w:p w:rsidR="002B6D3E" w:rsidRDefault="00885E26" w:rsidP="002B6D3E">
            <w:pPr>
              <w:pStyle w:val="berschrift2"/>
              <w:outlineLvl w:val="1"/>
            </w:pPr>
            <w:r>
              <w:t>EVENT (Überschrift 2)</w:t>
            </w:r>
          </w:p>
          <w:p w:rsidR="002B6D3E" w:rsidRDefault="00885E26" w:rsidP="002B6D3E">
            <w:pPr>
              <w:pStyle w:val="berschrift3"/>
              <w:outlineLvl w:val="2"/>
            </w:pPr>
            <w:r>
              <w:t>Datum (Überschrift 3)</w:t>
            </w:r>
          </w:p>
          <w:p w:rsidR="002B6D3E" w:rsidRDefault="002B6D3E" w:rsidP="002B6D3E">
            <w:pPr>
              <w:pStyle w:val="Text105Pt"/>
            </w:pPr>
            <w:r>
              <w:t>Text</w:t>
            </w:r>
          </w:p>
        </w:tc>
        <w:tc>
          <w:tcPr>
            <w:tcW w:w="2143" w:type="dxa"/>
            <w:vAlign w:val="center"/>
          </w:tcPr>
          <w:p w:rsidR="002B6D3E" w:rsidRPr="003B2CCF" w:rsidRDefault="002B6D3E" w:rsidP="002B6D3E">
            <w:pPr>
              <w:pStyle w:val="Text105Pt"/>
              <w:jc w:val="center"/>
            </w:pPr>
          </w:p>
        </w:tc>
      </w:tr>
      <w:tr w:rsidR="002B6D3E" w:rsidTr="002B6D3E">
        <w:tc>
          <w:tcPr>
            <w:tcW w:w="4253" w:type="dxa"/>
          </w:tcPr>
          <w:p w:rsidR="002B6D3E" w:rsidRDefault="002B6D3E" w:rsidP="002B6D3E">
            <w:pPr>
              <w:pStyle w:val="Text105Pt"/>
            </w:pPr>
          </w:p>
          <w:p w:rsidR="002B6D3E" w:rsidRDefault="002B6D3E" w:rsidP="002B6D3E">
            <w:pPr>
              <w:pStyle w:val="Text105Pt"/>
            </w:pPr>
            <w:r>
              <w:rPr>
                <w:noProof/>
                <w:lang w:eastAsia="de-CH"/>
              </w:rPr>
              <mc:AlternateContent>
                <mc:Choice Requires="wps">
                  <w:drawing>
                    <wp:inline distT="0" distB="0" distL="0" distR="0" wp14:anchorId="2857E430" wp14:editId="01547CF5">
                      <wp:extent cx="1364285" cy="291600"/>
                      <wp:effectExtent l="0" t="0" r="26670" b="17145"/>
                      <wp:docPr id="937" name="Textfeld 937"/>
                      <wp:cNvGraphicFramePr/>
                      <a:graphic xmlns:a="http://schemas.openxmlformats.org/drawingml/2006/main">
                        <a:graphicData uri="http://schemas.microsoft.com/office/word/2010/wordprocessingShape">
                          <wps:wsp>
                            <wps:cNvSpPr txBox="1"/>
                            <wps:spPr>
                              <a:xfrm>
                                <a:off x="0" y="0"/>
                                <a:ext cx="1364285" cy="291600"/>
                              </a:xfrm>
                              <a:prstGeom prst="rect">
                                <a:avLst/>
                              </a:prstGeom>
                              <a:solidFill>
                                <a:schemeClr val="accent2"/>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B6D3E" w:rsidRDefault="002B6D3E" w:rsidP="002B6D3E">
                                  <w:pPr>
                                    <w:pStyle w:val="Monatstitel"/>
                                  </w:pPr>
                                  <w:r>
                                    <w:t>oktober</w:t>
                                  </w:r>
                                </w:p>
                              </w:txbxContent>
                            </wps:txbx>
                            <wps:bodyPr rot="0" spcFirstLastPara="0" vertOverflow="overflow" horzOverflow="overflow" vert="horz" wrap="square" lIns="216000" tIns="36000" rIns="216000" bIns="36000" numCol="1" spcCol="0" rtlCol="0" fromWordArt="0" anchor="ctr" anchorCtr="0" forceAA="0" compatLnSpc="1">
                              <a:prstTxWarp prst="textNoShape">
                                <a:avLst/>
                              </a:prstTxWarp>
                              <a:spAutoFit/>
                            </wps:bodyPr>
                          </wps:wsp>
                        </a:graphicData>
                      </a:graphic>
                    </wp:inline>
                  </w:drawing>
                </mc:Choice>
                <mc:Fallback>
                  <w:pict>
                    <v:shape w14:anchorId="2857E430" id="Textfeld 937" o:spid="_x0000_s1039" type="#_x0000_t202" style="width:107.4pt;height:2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" fillcolor="#6fb0c5 [3205]" strokecolor="black [3213]" strokeweight="1pt">
                      <v:textbox style="mso-fit-shape-to-text:t" inset="6mm,1mm,6mm,1mm">
                        <w:txbxContent>
                          <w:p w:rsidR="002B6D3E" w:rsidRDefault="002B6D3E" w:rsidP="002B6D3E">
                            <w:pPr>
                              <w:pStyle w:val="Monatstitel"/>
                            </w:pPr>
                            <w:r>
                              <w:t>oktober</w:t>
                            </w:r>
                          </w:p>
                        </w:txbxContent>
                      </v:textbox>
                      <w10:anchorlock/>
                    </v:shape>
                  </w:pict>
                </mc:Fallback>
              </mc:AlternateContent>
            </w:r>
          </w:p>
        </w:tc>
        <w:tc>
          <w:tcPr>
            <w:tcW w:w="2143" w:type="dxa"/>
            <w:vAlign w:val="center"/>
          </w:tcPr>
          <w:p w:rsidR="002B6D3E" w:rsidRDefault="002B6D3E" w:rsidP="002B6D3E">
            <w:pPr>
              <w:pStyle w:val="Text105Pt"/>
              <w:jc w:val="center"/>
            </w:pPr>
          </w:p>
        </w:tc>
      </w:tr>
      <w:tr w:rsidR="002B6D3E" w:rsidTr="002B6D3E">
        <w:tc>
          <w:tcPr>
            <w:tcW w:w="4253" w:type="dxa"/>
          </w:tcPr>
          <w:p w:rsidR="002B6D3E" w:rsidRDefault="00885E26" w:rsidP="002B6D3E">
            <w:pPr>
              <w:pStyle w:val="berschrift2"/>
              <w:outlineLvl w:val="1"/>
            </w:pPr>
            <w:r>
              <w:t>EVENT (Überschrift 2)</w:t>
            </w:r>
          </w:p>
          <w:p w:rsidR="002B6D3E" w:rsidRDefault="00885E26" w:rsidP="002B6D3E">
            <w:pPr>
              <w:pStyle w:val="berschrift3"/>
              <w:outlineLvl w:val="2"/>
            </w:pPr>
            <w:r>
              <w:t>Datum (Überschrift 3)</w:t>
            </w:r>
          </w:p>
          <w:p w:rsidR="002B6D3E" w:rsidRDefault="002B6D3E" w:rsidP="002B6D3E">
            <w:pPr>
              <w:pStyle w:val="Text105Pt"/>
            </w:pPr>
            <w:r>
              <w:t>Text</w:t>
            </w:r>
          </w:p>
        </w:tc>
        <w:tc>
          <w:tcPr>
            <w:tcW w:w="2143" w:type="dxa"/>
            <w:vAlign w:val="center"/>
          </w:tcPr>
          <w:p w:rsidR="002B6D3E" w:rsidRDefault="002B6D3E" w:rsidP="002B6D3E">
            <w:pPr>
              <w:pStyle w:val="Text105Pt"/>
              <w:jc w:val="center"/>
            </w:pPr>
          </w:p>
        </w:tc>
      </w:tr>
      <w:tr w:rsidR="002B6D3E" w:rsidTr="002B6D3E">
        <w:tc>
          <w:tcPr>
            <w:tcW w:w="4253" w:type="dxa"/>
          </w:tcPr>
          <w:p w:rsidR="002B6D3E" w:rsidRDefault="00885E26" w:rsidP="002B6D3E">
            <w:pPr>
              <w:pStyle w:val="berschrift2"/>
              <w:outlineLvl w:val="1"/>
            </w:pPr>
            <w:r>
              <w:t>EVENT (Überschrift 2)</w:t>
            </w:r>
          </w:p>
          <w:p w:rsidR="002B6D3E" w:rsidRDefault="00885E26" w:rsidP="002B6D3E">
            <w:pPr>
              <w:pStyle w:val="berschrift3"/>
              <w:outlineLvl w:val="2"/>
            </w:pPr>
            <w:r>
              <w:t>Datum (Überschrift 3)</w:t>
            </w:r>
          </w:p>
          <w:p w:rsidR="002B6D3E" w:rsidRDefault="002B6D3E" w:rsidP="002B6D3E">
            <w:pPr>
              <w:pStyle w:val="Text105Pt"/>
            </w:pPr>
            <w:r>
              <w:t>Text</w:t>
            </w:r>
          </w:p>
        </w:tc>
        <w:tc>
          <w:tcPr>
            <w:tcW w:w="2143" w:type="dxa"/>
            <w:vAlign w:val="center"/>
          </w:tcPr>
          <w:p w:rsidR="002B6D3E" w:rsidRPr="003B2CCF" w:rsidRDefault="002B6D3E" w:rsidP="002B6D3E">
            <w:pPr>
              <w:pStyle w:val="Text105Pt"/>
              <w:jc w:val="center"/>
            </w:pPr>
          </w:p>
        </w:tc>
      </w:tr>
    </w:tbl>
    <w:p w:rsidR="002B6D3E" w:rsidRDefault="002B6D3E" w:rsidP="002A52EF">
      <w:pPr>
        <w:pStyle w:val="Text105Pt"/>
      </w:pPr>
    </w:p>
    <w:p w:rsidR="002B6D3E" w:rsidRDefault="002B6D3E">
      <w:pPr>
        <w:spacing w:after="200" w:line="276" w:lineRule="auto"/>
        <w:rPr>
          <w:sz w:val="21"/>
        </w:rPr>
      </w:pPr>
      <w:r>
        <w:br w:type="page"/>
      </w:r>
    </w:p>
    <w:tbl>
      <w:tblPr>
        <w:tblStyle w:val="InsiemeMonatsprogramm"/>
        <w:tblW w:w="0" w:type="auto"/>
        <w:tblLook w:val="04A0" w:firstRow="1" w:lastRow="0" w:firstColumn="1" w:lastColumn="0" w:noHBand="0" w:noVBand="1"/>
      </w:tblPr>
      <w:tblGrid>
        <w:gridCol w:w="4253"/>
        <w:gridCol w:w="2143"/>
      </w:tblGrid>
      <w:tr w:rsidR="002B6D3E" w:rsidTr="002B6D3E">
        <w:tc>
          <w:tcPr>
            <w:tcW w:w="4253" w:type="dxa"/>
          </w:tcPr>
          <w:p w:rsidR="002B6D3E" w:rsidRDefault="002B6D3E" w:rsidP="002B6D3E">
            <w:pPr>
              <w:pStyle w:val="Text105Pt"/>
            </w:pPr>
          </w:p>
          <w:p w:rsidR="002B6D3E" w:rsidRDefault="002B6D3E" w:rsidP="002B6D3E">
            <w:pPr>
              <w:pStyle w:val="Text105Pt"/>
            </w:pPr>
            <w:r>
              <w:rPr>
                <w:noProof/>
                <w:lang w:eastAsia="de-CH"/>
              </w:rPr>
              <mc:AlternateContent>
                <mc:Choice Requires="wps">
                  <w:drawing>
                    <wp:inline distT="0" distB="0" distL="0" distR="0" wp14:anchorId="1FD8D04E" wp14:editId="3D8A0ED5">
                      <wp:extent cx="1565453" cy="291600"/>
                      <wp:effectExtent l="0" t="0" r="15875" b="17145"/>
                      <wp:docPr id="938" name="Textfeld 938"/>
                      <wp:cNvGraphicFramePr/>
                      <a:graphic xmlns:a="http://schemas.openxmlformats.org/drawingml/2006/main">
                        <a:graphicData uri="http://schemas.microsoft.com/office/word/2010/wordprocessingShape">
                          <wps:wsp>
                            <wps:cNvSpPr txBox="1"/>
                            <wps:spPr>
                              <a:xfrm>
                                <a:off x="0" y="0"/>
                                <a:ext cx="1565453" cy="291600"/>
                              </a:xfrm>
                              <a:prstGeom prst="rect">
                                <a:avLst/>
                              </a:prstGeom>
                              <a:solidFill>
                                <a:schemeClr val="accent3"/>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B6D3E" w:rsidRDefault="002B6D3E" w:rsidP="002B6D3E">
                                  <w:pPr>
                                    <w:pStyle w:val="Monatstitel"/>
                                  </w:pPr>
                                  <w:r>
                                    <w:t>November</w:t>
                                  </w:r>
                                </w:p>
                              </w:txbxContent>
                            </wps:txbx>
                            <wps:bodyPr rot="0" spcFirstLastPara="0" vertOverflow="overflow" horzOverflow="overflow" vert="horz" wrap="square" lIns="216000" tIns="36000" rIns="216000" bIns="36000" numCol="1" spcCol="0" rtlCol="0" fromWordArt="0" anchor="ctr" anchorCtr="0" forceAA="0" compatLnSpc="1">
                              <a:prstTxWarp prst="textNoShape">
                                <a:avLst/>
                              </a:prstTxWarp>
                              <a:spAutoFit/>
                            </wps:bodyPr>
                          </wps:wsp>
                        </a:graphicData>
                      </a:graphic>
                    </wp:inline>
                  </w:drawing>
                </mc:Choice>
                <mc:Fallback>
                  <w:pict>
                    <v:shape w14:anchorId="1FD8D04E" id="Textfeld 938" o:spid="_x0000_s1040" type="#_x0000_t202" style="width:123.25pt;height:2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" fillcolor="#e5d52a [3206]" strokecolor="black [3213]" strokeweight="1pt">
                      <v:textbox style="mso-fit-shape-to-text:t" inset="6mm,1mm,6mm,1mm">
                        <w:txbxContent>
                          <w:p w:rsidR="002B6D3E" w:rsidRDefault="002B6D3E" w:rsidP="002B6D3E">
                            <w:pPr>
                              <w:pStyle w:val="Monatstitel"/>
                            </w:pPr>
                            <w:r>
                              <w:t>November</w:t>
                            </w:r>
                          </w:p>
                        </w:txbxContent>
                      </v:textbox>
                      <w10:anchorlock/>
                    </v:shape>
                  </w:pict>
                </mc:Fallback>
              </mc:AlternateContent>
            </w:r>
          </w:p>
        </w:tc>
        <w:tc>
          <w:tcPr>
            <w:tcW w:w="2143" w:type="dxa"/>
            <w:vAlign w:val="center"/>
          </w:tcPr>
          <w:p w:rsidR="002B6D3E" w:rsidRDefault="002B6D3E" w:rsidP="002B6D3E">
            <w:pPr>
              <w:pStyle w:val="Text105Pt"/>
              <w:jc w:val="center"/>
            </w:pPr>
          </w:p>
        </w:tc>
      </w:tr>
      <w:tr w:rsidR="002B6D3E" w:rsidTr="002B6D3E">
        <w:tc>
          <w:tcPr>
            <w:tcW w:w="4253" w:type="dxa"/>
          </w:tcPr>
          <w:p w:rsidR="002B6D3E" w:rsidRDefault="00885E26" w:rsidP="002B6D3E">
            <w:pPr>
              <w:pStyle w:val="berschrift2"/>
              <w:outlineLvl w:val="1"/>
            </w:pPr>
            <w:r>
              <w:t>EVENT (Überschrift 2)</w:t>
            </w:r>
          </w:p>
          <w:p w:rsidR="002B6D3E" w:rsidRDefault="00885E26" w:rsidP="002B6D3E">
            <w:pPr>
              <w:pStyle w:val="berschrift3"/>
              <w:outlineLvl w:val="2"/>
            </w:pPr>
            <w:r>
              <w:t>Datum (Überschrift 3)</w:t>
            </w:r>
          </w:p>
          <w:p w:rsidR="002B6D3E" w:rsidRDefault="002B6D3E" w:rsidP="002B6D3E">
            <w:pPr>
              <w:pStyle w:val="Text105Pt"/>
            </w:pPr>
            <w:r>
              <w:t>Text</w:t>
            </w:r>
          </w:p>
        </w:tc>
        <w:tc>
          <w:tcPr>
            <w:tcW w:w="2143" w:type="dxa"/>
            <w:vAlign w:val="center"/>
          </w:tcPr>
          <w:p w:rsidR="002B6D3E" w:rsidRDefault="002B6D3E" w:rsidP="002B6D3E">
            <w:pPr>
              <w:pStyle w:val="Text105Pt"/>
              <w:jc w:val="center"/>
            </w:pPr>
          </w:p>
        </w:tc>
      </w:tr>
      <w:tr w:rsidR="002B6D3E" w:rsidTr="002B6D3E">
        <w:tc>
          <w:tcPr>
            <w:tcW w:w="4253" w:type="dxa"/>
          </w:tcPr>
          <w:p w:rsidR="002B6D3E" w:rsidRDefault="00885E26" w:rsidP="002B6D3E">
            <w:pPr>
              <w:pStyle w:val="berschrift2"/>
              <w:outlineLvl w:val="1"/>
            </w:pPr>
            <w:r>
              <w:t>EVENT (Überschrift 2)</w:t>
            </w:r>
          </w:p>
          <w:p w:rsidR="002B6D3E" w:rsidRDefault="00885E26" w:rsidP="002B6D3E">
            <w:pPr>
              <w:pStyle w:val="berschrift3"/>
              <w:outlineLvl w:val="2"/>
            </w:pPr>
            <w:r>
              <w:t>Datum (Überschrift 3)</w:t>
            </w:r>
          </w:p>
          <w:p w:rsidR="002B6D3E" w:rsidRDefault="002B6D3E" w:rsidP="002B6D3E">
            <w:pPr>
              <w:pStyle w:val="Text105Pt"/>
            </w:pPr>
            <w:r>
              <w:t>Text</w:t>
            </w:r>
          </w:p>
        </w:tc>
        <w:tc>
          <w:tcPr>
            <w:tcW w:w="2143" w:type="dxa"/>
            <w:vAlign w:val="center"/>
          </w:tcPr>
          <w:p w:rsidR="002B6D3E" w:rsidRPr="003B2CCF" w:rsidRDefault="002B6D3E" w:rsidP="002B6D3E">
            <w:pPr>
              <w:pStyle w:val="Text105Pt"/>
              <w:jc w:val="center"/>
            </w:pPr>
          </w:p>
        </w:tc>
      </w:tr>
      <w:tr w:rsidR="002B6D3E" w:rsidTr="002B6D3E">
        <w:tc>
          <w:tcPr>
            <w:tcW w:w="4253" w:type="dxa"/>
          </w:tcPr>
          <w:p w:rsidR="002B6D3E" w:rsidRDefault="002B6D3E" w:rsidP="002B6D3E">
            <w:pPr>
              <w:pStyle w:val="Text105Pt"/>
            </w:pPr>
          </w:p>
          <w:p w:rsidR="002B6D3E" w:rsidRDefault="002B6D3E" w:rsidP="002B6D3E">
            <w:pPr>
              <w:pStyle w:val="Text105Pt"/>
            </w:pPr>
            <w:r>
              <w:rPr>
                <w:noProof/>
                <w:lang w:eastAsia="de-CH"/>
              </w:rPr>
              <mc:AlternateContent>
                <mc:Choice Requires="wps">
                  <w:drawing>
                    <wp:inline distT="0" distB="0" distL="0" distR="0" wp14:anchorId="16F2EB39" wp14:editId="192E7C88">
                      <wp:extent cx="1492301" cy="291600"/>
                      <wp:effectExtent l="0" t="0" r="12700" b="17145"/>
                      <wp:docPr id="939" name="Textfeld 939"/>
                      <wp:cNvGraphicFramePr/>
                      <a:graphic xmlns:a="http://schemas.openxmlformats.org/drawingml/2006/main">
                        <a:graphicData uri="http://schemas.microsoft.com/office/word/2010/wordprocessingShape">
                          <wps:wsp>
                            <wps:cNvSpPr txBox="1"/>
                            <wps:spPr>
                              <a:xfrm>
                                <a:off x="0" y="0"/>
                                <a:ext cx="1492301" cy="291600"/>
                              </a:xfrm>
                              <a:prstGeom prst="rect">
                                <a:avLst/>
                              </a:prstGeom>
                              <a:solidFill>
                                <a:schemeClr val="tx2"/>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B6D3E" w:rsidRDefault="002B6D3E" w:rsidP="002B6D3E">
                                  <w:pPr>
                                    <w:pStyle w:val="Monatstitel"/>
                                  </w:pPr>
                                  <w:r>
                                    <w:t>Dezember</w:t>
                                  </w:r>
                                </w:p>
                              </w:txbxContent>
                            </wps:txbx>
                            <wps:bodyPr rot="0" spcFirstLastPara="0" vertOverflow="overflow" horzOverflow="overflow" vert="horz" wrap="square" lIns="216000" tIns="36000" rIns="216000" bIns="36000" numCol="1" spcCol="0" rtlCol="0" fromWordArt="0" anchor="ctr" anchorCtr="0" forceAA="0" compatLnSpc="1">
                              <a:prstTxWarp prst="textNoShape">
                                <a:avLst/>
                              </a:prstTxWarp>
                              <a:spAutoFit/>
                            </wps:bodyPr>
                          </wps:wsp>
                        </a:graphicData>
                      </a:graphic>
                    </wp:inline>
                  </w:drawing>
                </mc:Choice>
                <mc:Fallback>
                  <w:pict>
                    <v:shape w14:anchorId="16F2EB39" id="Textfeld 939" o:spid="_x0000_s1041" type="#_x0000_t202" style="width:117.5pt;height:2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" fillcolor="#00ab91 [3215]" strokecolor="black [3213]" strokeweight="1pt">
                      <v:textbox style="mso-fit-shape-to-text:t" inset="6mm,1mm,6mm,1mm">
                        <w:txbxContent>
                          <w:p w:rsidR="002B6D3E" w:rsidRDefault="002B6D3E" w:rsidP="002B6D3E">
                            <w:pPr>
                              <w:pStyle w:val="Monatstitel"/>
                            </w:pPr>
                            <w:r>
                              <w:t>Dezember</w:t>
                            </w:r>
                          </w:p>
                        </w:txbxContent>
                      </v:textbox>
                      <w10:anchorlock/>
                    </v:shape>
                  </w:pict>
                </mc:Fallback>
              </mc:AlternateContent>
            </w:r>
          </w:p>
        </w:tc>
        <w:tc>
          <w:tcPr>
            <w:tcW w:w="2143" w:type="dxa"/>
            <w:vAlign w:val="center"/>
          </w:tcPr>
          <w:p w:rsidR="002B6D3E" w:rsidRDefault="002B6D3E" w:rsidP="002B6D3E">
            <w:pPr>
              <w:pStyle w:val="Text105Pt"/>
              <w:jc w:val="center"/>
            </w:pPr>
          </w:p>
        </w:tc>
      </w:tr>
      <w:tr w:rsidR="002B6D3E" w:rsidTr="002B6D3E">
        <w:tc>
          <w:tcPr>
            <w:tcW w:w="4253" w:type="dxa"/>
          </w:tcPr>
          <w:p w:rsidR="002B6D3E" w:rsidRDefault="00885E26" w:rsidP="002B6D3E">
            <w:pPr>
              <w:pStyle w:val="berschrift2"/>
              <w:outlineLvl w:val="1"/>
            </w:pPr>
            <w:r>
              <w:t>EVENT (Überschrift 2)</w:t>
            </w:r>
          </w:p>
          <w:p w:rsidR="002B6D3E" w:rsidRDefault="00885E26" w:rsidP="002B6D3E">
            <w:pPr>
              <w:pStyle w:val="berschrift3"/>
              <w:outlineLvl w:val="2"/>
            </w:pPr>
            <w:r>
              <w:t>Datum (Überschrift 3)</w:t>
            </w:r>
          </w:p>
          <w:p w:rsidR="002B6D3E" w:rsidRDefault="002B6D3E" w:rsidP="002B6D3E">
            <w:pPr>
              <w:pStyle w:val="Text105Pt"/>
            </w:pPr>
            <w:r>
              <w:t>Text</w:t>
            </w:r>
          </w:p>
        </w:tc>
        <w:tc>
          <w:tcPr>
            <w:tcW w:w="2143" w:type="dxa"/>
            <w:vAlign w:val="center"/>
          </w:tcPr>
          <w:p w:rsidR="002B6D3E" w:rsidRDefault="002B6D3E" w:rsidP="002B6D3E">
            <w:pPr>
              <w:pStyle w:val="Text105Pt"/>
              <w:jc w:val="center"/>
            </w:pPr>
          </w:p>
        </w:tc>
      </w:tr>
      <w:tr w:rsidR="002B6D3E" w:rsidTr="002B6D3E">
        <w:tc>
          <w:tcPr>
            <w:tcW w:w="4253" w:type="dxa"/>
          </w:tcPr>
          <w:p w:rsidR="002B6D3E" w:rsidRDefault="00885E26" w:rsidP="002B6D3E">
            <w:pPr>
              <w:pStyle w:val="berschrift2"/>
              <w:outlineLvl w:val="1"/>
            </w:pPr>
            <w:r>
              <w:t>EVENT (Überschrift 2)</w:t>
            </w:r>
          </w:p>
          <w:p w:rsidR="002B6D3E" w:rsidRDefault="00885E26" w:rsidP="002B6D3E">
            <w:pPr>
              <w:pStyle w:val="berschrift3"/>
              <w:outlineLvl w:val="2"/>
            </w:pPr>
            <w:r>
              <w:t>Datum (Überschrift 3)</w:t>
            </w:r>
          </w:p>
          <w:p w:rsidR="002B6D3E" w:rsidRDefault="002B6D3E" w:rsidP="002B6D3E">
            <w:pPr>
              <w:pStyle w:val="Text105Pt"/>
            </w:pPr>
            <w:r>
              <w:t>Text</w:t>
            </w:r>
          </w:p>
        </w:tc>
        <w:tc>
          <w:tcPr>
            <w:tcW w:w="2143" w:type="dxa"/>
            <w:vAlign w:val="center"/>
          </w:tcPr>
          <w:p w:rsidR="002B6D3E" w:rsidRPr="003B2CCF" w:rsidRDefault="002B6D3E" w:rsidP="002B6D3E">
            <w:pPr>
              <w:pStyle w:val="Text105Pt"/>
              <w:jc w:val="center"/>
            </w:pPr>
          </w:p>
        </w:tc>
      </w:tr>
    </w:tbl>
    <w:p w:rsidR="005A4A63" w:rsidRDefault="005A4A63" w:rsidP="002A52EF">
      <w:pPr>
        <w:pStyle w:val="Text105Pt"/>
      </w:pPr>
    </w:p>
    <w:p w:rsidR="008A0EB6" w:rsidRDefault="005A4A63">
      <w:pPr>
        <w:spacing w:after="200" w:line="276" w:lineRule="auto"/>
        <w:rPr>
          <w:sz w:val="21"/>
        </w:rPr>
      </w:pPr>
      <w:r>
        <w:br w:type="page"/>
      </w:r>
    </w:p>
    <w:p w:rsidR="000F2597" w:rsidRDefault="00FC0029" w:rsidP="008A0EB6">
      <w:pPr>
        <w:pStyle w:val="Text105Pt"/>
      </w:pPr>
      <w:r>
        <w:rPr>
          <w:noProof/>
          <w:lang w:eastAsia="de-CH"/>
        </w:rPr>
        <w:lastRenderedPageBreak/>
        <w:drawing>
          <wp:anchor distT="0" distB="0" distL="114300" distR="114300" simplePos="0" relativeHeight="251688960" behindDoc="0" locked="0" layoutInCell="1" allowOverlap="1" wp14:anchorId="0B971F61" wp14:editId="64D59139">
            <wp:simplePos x="0" y="0"/>
            <wp:positionH relativeFrom="margin">
              <wp:posOffset>154940</wp:posOffset>
            </wp:positionH>
            <wp:positionV relativeFrom="paragraph">
              <wp:posOffset>3816985</wp:posOffset>
            </wp:positionV>
            <wp:extent cx="1620520" cy="2107565"/>
            <wp:effectExtent l="19050" t="19050" r="17780" b="26035"/>
            <wp:wrapTopAndBottom/>
            <wp:docPr id="943" name="Grafik 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Bild Gruppe_template.jpg"/>
                    <pic:cNvPicPr/>
                  </pic:nvPicPr>
                  <pic:blipFill rotWithShape="1">
                    <a:blip r:embed="rId9"/>
                    <a:srcRect l="28439" t="2073" r="26282" b="6371"/>
                    <a:stretch/>
                  </pic:blipFill>
                  <pic:spPr bwMode="auto">
                    <a:xfrm>
                      <a:off x="0" y="0"/>
                      <a:ext cx="1620520" cy="2107565"/>
                    </a:xfrm>
                    <a:prstGeom prst="rect">
                      <a:avLst/>
                    </a:prstGeom>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91008" behindDoc="0" locked="0" layoutInCell="1" allowOverlap="1" wp14:anchorId="1344A722" wp14:editId="2199B75B">
            <wp:simplePos x="0" y="0"/>
            <wp:positionH relativeFrom="column">
              <wp:posOffset>2178050</wp:posOffset>
            </wp:positionH>
            <wp:positionV relativeFrom="paragraph">
              <wp:posOffset>4810125</wp:posOffset>
            </wp:positionV>
            <wp:extent cx="1527175" cy="991235"/>
            <wp:effectExtent l="19050" t="19050" r="15875" b="18415"/>
            <wp:wrapTopAndBottom/>
            <wp:docPr id="944" name="Grafik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Bild Gruppe_template.jpg"/>
                    <pic:cNvPicPr/>
                  </pic:nvPicPr>
                  <pic:blipFill>
                    <a:blip r:embed="rId9"/>
                    <a:stretch>
                      <a:fillRect/>
                    </a:stretch>
                  </pic:blipFill>
                  <pic:spPr bwMode="auto">
                    <a:xfrm>
                      <a:off x="0" y="0"/>
                      <a:ext cx="1527175" cy="991235"/>
                    </a:xfrm>
                    <a:prstGeom prst="rect">
                      <a:avLst/>
                    </a:prstGeom>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86912" behindDoc="0" locked="0" layoutInCell="1" allowOverlap="1" wp14:anchorId="78ACA203" wp14:editId="642AA600">
            <wp:simplePos x="0" y="0"/>
            <wp:positionH relativeFrom="margin">
              <wp:posOffset>1506220</wp:posOffset>
            </wp:positionH>
            <wp:positionV relativeFrom="paragraph">
              <wp:posOffset>2351405</wp:posOffset>
            </wp:positionV>
            <wp:extent cx="2541270" cy="1650365"/>
            <wp:effectExtent l="19050" t="19050" r="11430" b="26035"/>
            <wp:wrapTopAndBottom/>
            <wp:docPr id="942" name="Grafik 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Bild Gruppe_template.jpg"/>
                    <pic:cNvPicPr/>
                  </pic:nvPicPr>
                  <pic:blipFill>
                    <a:blip r:embed="rId9"/>
                    <a:stretch>
                      <a:fillRect/>
                    </a:stretch>
                  </pic:blipFill>
                  <pic:spPr bwMode="auto">
                    <a:xfrm>
                      <a:off x="0" y="0"/>
                      <a:ext cx="2541270" cy="1650365"/>
                    </a:xfrm>
                    <a:prstGeom prst="rect">
                      <a:avLst/>
                    </a:prstGeom>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84864" behindDoc="0" locked="0" layoutInCell="1" allowOverlap="1" wp14:anchorId="3E8CD078" wp14:editId="572276BC">
            <wp:simplePos x="0" y="0"/>
            <wp:positionH relativeFrom="column">
              <wp:posOffset>488315</wp:posOffset>
            </wp:positionH>
            <wp:positionV relativeFrom="paragraph">
              <wp:posOffset>1601470</wp:posOffset>
            </wp:positionV>
            <wp:extent cx="1314450" cy="853440"/>
            <wp:effectExtent l="19050" t="19050" r="19050" b="22860"/>
            <wp:wrapTopAndBottom/>
            <wp:docPr id="941" name="Grafik 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Bild Gruppe_template.jpg"/>
                    <pic:cNvPicPr/>
                  </pic:nvPicPr>
                  <pic:blipFill>
                    <a:blip r:embed="rId9"/>
                    <a:stretch>
                      <a:fillRect/>
                    </a:stretch>
                  </pic:blipFill>
                  <pic:spPr bwMode="auto">
                    <a:xfrm>
                      <a:off x="0" y="0"/>
                      <a:ext cx="1314450" cy="853440"/>
                    </a:xfrm>
                    <a:prstGeom prst="rect">
                      <a:avLst/>
                    </a:prstGeom>
                    <a:ln w="127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82816" behindDoc="0" locked="0" layoutInCell="1" allowOverlap="1" wp14:anchorId="784A7368" wp14:editId="70C70065">
            <wp:simplePos x="0" y="0"/>
            <wp:positionH relativeFrom="margin">
              <wp:posOffset>201930</wp:posOffset>
            </wp:positionH>
            <wp:positionV relativeFrom="paragraph">
              <wp:posOffset>20320</wp:posOffset>
            </wp:positionV>
            <wp:extent cx="2814320" cy="1828165"/>
            <wp:effectExtent l="19050" t="19050" r="24130" b="19685"/>
            <wp:wrapTopAndBottom/>
            <wp:docPr id="940" name="Grafik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Bild Gruppe_template.jpg"/>
                    <pic:cNvPicPr/>
                  </pic:nvPicPr>
                  <pic:blipFill>
                    <a:blip r:embed="rId9"/>
                    <a:stretch>
                      <a:fillRect/>
                    </a:stretch>
                  </pic:blipFill>
                  <pic:spPr>
                    <a:xfrm>
                      <a:off x="0" y="0"/>
                      <a:ext cx="2814320" cy="1828165"/>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r w:rsidR="008A0EB6" w:rsidRPr="008A0EB6">
        <w:rPr>
          <w:noProof/>
          <w:lang w:eastAsia="de-CH"/>
        </w:rPr>
        <mc:AlternateContent>
          <mc:Choice Requires="wps">
            <w:drawing>
              <wp:anchor distT="0" distB="0" distL="114300" distR="114300" simplePos="0" relativeHeight="251696128" behindDoc="0" locked="0" layoutInCell="1" allowOverlap="1" wp14:anchorId="4D252E1A" wp14:editId="7C1520DF">
                <wp:simplePos x="0" y="0"/>
                <wp:positionH relativeFrom="column">
                  <wp:posOffset>3492881</wp:posOffset>
                </wp:positionH>
                <wp:positionV relativeFrom="paragraph">
                  <wp:posOffset>4421378</wp:posOffset>
                </wp:positionV>
                <wp:extent cx="519113" cy="517525"/>
                <wp:effectExtent l="0" t="0" r="14605" b="15875"/>
                <wp:wrapNone/>
                <wp:docPr id="948" name="Freeform 8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9113" cy="517525"/>
                        </a:xfrm>
                        <a:custGeom>
                          <a:avLst/>
                          <a:gdLst>
                            <a:gd name="T0" fmla="*/ 271 w 541"/>
                            <a:gd name="T1" fmla="*/ 541 h 541"/>
                            <a:gd name="T2" fmla="*/ 271 w 541"/>
                            <a:gd name="T3" fmla="*/ 541 h 541"/>
                            <a:gd name="T4" fmla="*/ 541 w 541"/>
                            <a:gd name="T5" fmla="*/ 270 h 541"/>
                            <a:gd name="T6" fmla="*/ 271 w 541"/>
                            <a:gd name="T7" fmla="*/ 0 h 541"/>
                            <a:gd name="T8" fmla="*/ 0 w 541"/>
                            <a:gd name="T9" fmla="*/ 270 h 541"/>
                            <a:gd name="T10" fmla="*/ 271 w 541"/>
                            <a:gd name="T11" fmla="*/ 541 h 541"/>
                          </a:gdLst>
                          <a:ahLst/>
                          <a:cxnLst>
                            <a:cxn ang="0">
                              <a:pos x="T0" y="T1"/>
                            </a:cxn>
                            <a:cxn ang="0">
                              <a:pos x="T2" y="T3"/>
                            </a:cxn>
                            <a:cxn ang="0">
                              <a:pos x="T4" y="T5"/>
                            </a:cxn>
                            <a:cxn ang="0">
                              <a:pos x="T6" y="T7"/>
                            </a:cxn>
                            <a:cxn ang="0">
                              <a:pos x="T8" y="T9"/>
                            </a:cxn>
                            <a:cxn ang="0">
                              <a:pos x="T10" y="T11"/>
                            </a:cxn>
                          </a:cxnLst>
                          <a:rect l="0" t="0" r="r" b="b"/>
                          <a:pathLst>
                            <a:path w="541" h="541">
                              <a:moveTo>
                                <a:pt x="271" y="541"/>
                              </a:moveTo>
                              <a:lnTo>
                                <a:pt x="271" y="541"/>
                              </a:lnTo>
                              <a:cubicBezTo>
                                <a:pt x="420" y="541"/>
                                <a:pt x="541" y="420"/>
                                <a:pt x="541" y="270"/>
                              </a:cubicBezTo>
                              <a:cubicBezTo>
                                <a:pt x="541" y="121"/>
                                <a:pt x="420" y="0"/>
                                <a:pt x="271" y="0"/>
                              </a:cubicBezTo>
                              <a:cubicBezTo>
                                <a:pt x="121" y="0"/>
                                <a:pt x="0" y="121"/>
                                <a:pt x="0" y="270"/>
                              </a:cubicBezTo>
                              <a:cubicBezTo>
                                <a:pt x="0" y="420"/>
                                <a:pt x="121" y="541"/>
                                <a:pt x="271" y="541"/>
                              </a:cubicBezTo>
                              <a:close/>
                            </a:path>
                          </a:pathLst>
                        </a:custGeom>
                        <a:solidFill>
                          <a:srgbClr val="D12027"/>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0BC84B89" id="Freeform 854" o:spid="_x0000_s1026" style="position:absolute;margin-left:275.05pt;margin-top:348.15pt;width:40.9pt;height:40.75pt;z-index:251696128;visibility:visible;mso-wrap-style:square;mso-wrap-distance-left:9pt;mso-wrap-distance-top:0;mso-wrap-distance-right:9pt;mso-wrap-distance-bottom:0;mso-position-horizontal:absolute;mso-position-horizontal-relative:text;mso-position-vertical:absolute;mso-position-vertical-relative:text;v-text-anchor:top" coordsize="541,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" path="m271,541r,c420,541,541,420,541,270,541,121,420,,271,,121,,,121,,270,,420,121,541,271,541xe" fillcolor="#d12027" strokecolor="black [3213]" strokeweight="1pt">
                <v:path arrowok="t" o:connecttype="custom" o:connectlocs="260036,517525;260036,517525;519113,258284;260036,0;0,258284;260036,517525" o:connectangles="0,0,0,0,0,0"/>
              </v:shape>
            </w:pict>
          </mc:Fallback>
        </mc:AlternateContent>
      </w:r>
      <w:r w:rsidR="008A0EB6" w:rsidRPr="008A0EB6">
        <w:rPr>
          <w:noProof/>
          <w:lang w:eastAsia="de-CH"/>
        </w:rPr>
        <mc:AlternateContent>
          <mc:Choice Requires="wps">
            <w:drawing>
              <wp:anchor distT="0" distB="0" distL="114300" distR="114300" simplePos="0" relativeHeight="251695104" behindDoc="0" locked="0" layoutInCell="1" allowOverlap="1" wp14:anchorId="36051E81" wp14:editId="250DB4CB">
                <wp:simplePos x="0" y="0"/>
                <wp:positionH relativeFrom="column">
                  <wp:posOffset>2426944</wp:posOffset>
                </wp:positionH>
                <wp:positionV relativeFrom="paragraph">
                  <wp:posOffset>1902003</wp:posOffset>
                </wp:positionV>
                <wp:extent cx="353695" cy="353695"/>
                <wp:effectExtent l="0" t="0" r="27305" b="27305"/>
                <wp:wrapNone/>
                <wp:docPr id="947" name="Freeform 8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695" cy="353695"/>
                        </a:xfrm>
                        <a:custGeom>
                          <a:avLst/>
                          <a:gdLst>
                            <a:gd name="T0" fmla="*/ 185 w 369"/>
                            <a:gd name="T1" fmla="*/ 370 h 370"/>
                            <a:gd name="T2" fmla="*/ 185 w 369"/>
                            <a:gd name="T3" fmla="*/ 370 h 370"/>
                            <a:gd name="T4" fmla="*/ 369 w 369"/>
                            <a:gd name="T5" fmla="*/ 185 h 370"/>
                            <a:gd name="T6" fmla="*/ 185 w 369"/>
                            <a:gd name="T7" fmla="*/ 0 h 370"/>
                            <a:gd name="T8" fmla="*/ 0 w 369"/>
                            <a:gd name="T9" fmla="*/ 185 h 370"/>
                            <a:gd name="T10" fmla="*/ 185 w 369"/>
                            <a:gd name="T11" fmla="*/ 370 h 370"/>
                          </a:gdLst>
                          <a:ahLst/>
                          <a:cxnLst>
                            <a:cxn ang="0">
                              <a:pos x="T0" y="T1"/>
                            </a:cxn>
                            <a:cxn ang="0">
                              <a:pos x="T2" y="T3"/>
                            </a:cxn>
                            <a:cxn ang="0">
                              <a:pos x="T4" y="T5"/>
                            </a:cxn>
                            <a:cxn ang="0">
                              <a:pos x="T6" y="T7"/>
                            </a:cxn>
                            <a:cxn ang="0">
                              <a:pos x="T8" y="T9"/>
                            </a:cxn>
                            <a:cxn ang="0">
                              <a:pos x="T10" y="T11"/>
                            </a:cxn>
                          </a:cxnLst>
                          <a:rect l="0" t="0" r="r" b="b"/>
                          <a:pathLst>
                            <a:path w="369" h="370">
                              <a:moveTo>
                                <a:pt x="185" y="370"/>
                              </a:moveTo>
                              <a:lnTo>
                                <a:pt x="185" y="370"/>
                              </a:lnTo>
                              <a:cubicBezTo>
                                <a:pt x="287" y="370"/>
                                <a:pt x="369" y="287"/>
                                <a:pt x="369" y="185"/>
                              </a:cubicBezTo>
                              <a:cubicBezTo>
                                <a:pt x="369" y="83"/>
                                <a:pt x="287" y="0"/>
                                <a:pt x="185" y="0"/>
                              </a:cubicBezTo>
                              <a:cubicBezTo>
                                <a:pt x="83" y="0"/>
                                <a:pt x="0" y="83"/>
                                <a:pt x="0" y="185"/>
                              </a:cubicBezTo>
                              <a:cubicBezTo>
                                <a:pt x="0" y="287"/>
                                <a:pt x="83" y="370"/>
                                <a:pt x="185" y="370"/>
                              </a:cubicBezTo>
                              <a:close/>
                            </a:path>
                          </a:pathLst>
                        </a:custGeom>
                        <a:solidFill>
                          <a:srgbClr val="0674A9"/>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7FD2BD16" id="Freeform 852" o:spid="_x0000_s1026" style="position:absolute;margin-left:191.1pt;margin-top:149.75pt;width:27.85pt;height:27.85pt;z-index:251695104;visibility:visible;mso-wrap-style:square;mso-wrap-distance-left:9pt;mso-wrap-distance-top:0;mso-wrap-distance-right:9pt;mso-wrap-distance-bottom:0;mso-position-horizontal:absolute;mso-position-horizontal-relative:text;mso-position-vertical:absolute;mso-position-vertical-relative:text;v-text-anchor:top" coordsize="369,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" path="m185,370r,c287,370,369,287,369,185,369,83,287,,185,,83,,,83,,185,,287,83,370,185,370xe" fillcolor="#0674a9" strokecolor="black [3213]" strokeweight="1pt">
                <v:path arrowok="t" o:connecttype="custom" o:connectlocs="177327,353695;177327,353695;353695,176848;177327,0;0,176848;177327,353695" o:connectangles="0,0,0,0,0,0"/>
              </v:shape>
            </w:pict>
          </mc:Fallback>
        </mc:AlternateContent>
      </w:r>
      <w:r w:rsidR="008A0EB6" w:rsidRPr="008A0EB6">
        <w:rPr>
          <w:noProof/>
          <w:lang w:eastAsia="de-CH"/>
        </w:rPr>
        <mc:AlternateContent>
          <mc:Choice Requires="wps">
            <w:drawing>
              <wp:anchor distT="0" distB="0" distL="114300" distR="114300" simplePos="0" relativeHeight="251694080" behindDoc="0" locked="0" layoutInCell="1" allowOverlap="1" wp14:anchorId="158148D7" wp14:editId="5B6F1592">
                <wp:simplePos x="0" y="0"/>
                <wp:positionH relativeFrom="column">
                  <wp:posOffset>-59385</wp:posOffset>
                </wp:positionH>
                <wp:positionV relativeFrom="paragraph">
                  <wp:posOffset>1755673</wp:posOffset>
                </wp:positionV>
                <wp:extent cx="220345" cy="219075"/>
                <wp:effectExtent l="0" t="0" r="27305" b="28575"/>
                <wp:wrapNone/>
                <wp:docPr id="946" name="Freeform 8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345" cy="219075"/>
                        </a:xfrm>
                        <a:custGeom>
                          <a:avLst/>
                          <a:gdLst>
                            <a:gd name="T0" fmla="*/ 115 w 229"/>
                            <a:gd name="T1" fmla="*/ 229 h 229"/>
                            <a:gd name="T2" fmla="*/ 115 w 229"/>
                            <a:gd name="T3" fmla="*/ 229 h 229"/>
                            <a:gd name="T4" fmla="*/ 229 w 229"/>
                            <a:gd name="T5" fmla="*/ 114 h 229"/>
                            <a:gd name="T6" fmla="*/ 115 w 229"/>
                            <a:gd name="T7" fmla="*/ 0 h 229"/>
                            <a:gd name="T8" fmla="*/ 0 w 229"/>
                            <a:gd name="T9" fmla="*/ 114 h 229"/>
                            <a:gd name="T10" fmla="*/ 115 w 229"/>
                            <a:gd name="T11" fmla="*/ 229 h 229"/>
                          </a:gdLst>
                          <a:ahLst/>
                          <a:cxnLst>
                            <a:cxn ang="0">
                              <a:pos x="T0" y="T1"/>
                            </a:cxn>
                            <a:cxn ang="0">
                              <a:pos x="T2" y="T3"/>
                            </a:cxn>
                            <a:cxn ang="0">
                              <a:pos x="T4" y="T5"/>
                            </a:cxn>
                            <a:cxn ang="0">
                              <a:pos x="T6" y="T7"/>
                            </a:cxn>
                            <a:cxn ang="0">
                              <a:pos x="T8" y="T9"/>
                            </a:cxn>
                            <a:cxn ang="0">
                              <a:pos x="T10" y="T11"/>
                            </a:cxn>
                          </a:cxnLst>
                          <a:rect l="0" t="0" r="r" b="b"/>
                          <a:pathLst>
                            <a:path w="229" h="229">
                              <a:moveTo>
                                <a:pt x="115" y="229"/>
                              </a:moveTo>
                              <a:lnTo>
                                <a:pt x="115" y="229"/>
                              </a:lnTo>
                              <a:cubicBezTo>
                                <a:pt x="178" y="229"/>
                                <a:pt x="229" y="178"/>
                                <a:pt x="229" y="114"/>
                              </a:cubicBezTo>
                              <a:cubicBezTo>
                                <a:pt x="229" y="51"/>
                                <a:pt x="178" y="0"/>
                                <a:pt x="115" y="0"/>
                              </a:cubicBezTo>
                              <a:cubicBezTo>
                                <a:pt x="51" y="0"/>
                                <a:pt x="0" y="51"/>
                                <a:pt x="0" y="114"/>
                              </a:cubicBezTo>
                              <a:cubicBezTo>
                                <a:pt x="0" y="178"/>
                                <a:pt x="51" y="229"/>
                                <a:pt x="115" y="229"/>
                              </a:cubicBezTo>
                              <a:close/>
                            </a:path>
                          </a:pathLst>
                        </a:custGeom>
                        <a:solidFill>
                          <a:srgbClr val="D7CA23"/>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039BC9DE" id="Freeform 850" o:spid="_x0000_s1026" style="position:absolute;margin-left:-4.7pt;margin-top:138.25pt;width:17.35pt;height:17.25pt;z-index:251694080;visibility:visible;mso-wrap-style:square;mso-wrap-distance-left:9pt;mso-wrap-distance-top:0;mso-wrap-distance-right:9pt;mso-wrap-distance-bottom:0;mso-position-horizontal:absolute;mso-position-horizontal-relative:text;mso-position-vertical:absolute;mso-position-vertical-relative:text;v-text-anchor:top" coordsize="229,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" path="m115,229r,c178,229,229,178,229,114,229,51,178,,115,,51,,,51,,114v,64,51,115,115,115xe" fillcolor="#d7ca23" strokecolor="black [3213]" strokeweight="1pt">
                <v:path arrowok="t" o:connecttype="custom" o:connectlocs="110654,219075;110654,219075;220345,109059;110654,0;0,109059;110654,219075" o:connectangles="0,0,0,0,0,0"/>
              </v:shape>
            </w:pict>
          </mc:Fallback>
        </mc:AlternateContent>
      </w:r>
      <w:r w:rsidR="008A0EB6" w:rsidRPr="008A0EB6">
        <w:rPr>
          <w:noProof/>
          <w:lang w:eastAsia="de-CH"/>
        </w:rPr>
        <mc:AlternateContent>
          <mc:Choice Requires="wps">
            <w:drawing>
              <wp:anchor distT="0" distB="0" distL="114300" distR="114300" simplePos="0" relativeHeight="251693056" behindDoc="0" locked="0" layoutInCell="1" allowOverlap="1" wp14:anchorId="06661936" wp14:editId="31549D2F">
                <wp:simplePos x="0" y="0"/>
                <wp:positionH relativeFrom="column">
                  <wp:posOffset>3064510</wp:posOffset>
                </wp:positionH>
                <wp:positionV relativeFrom="paragraph">
                  <wp:posOffset>-1727</wp:posOffset>
                </wp:positionV>
                <wp:extent cx="353695" cy="352425"/>
                <wp:effectExtent l="0" t="0" r="27305" b="28575"/>
                <wp:wrapNone/>
                <wp:docPr id="945" name="Freeform 8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695" cy="352425"/>
                        </a:xfrm>
                        <a:custGeom>
                          <a:avLst/>
                          <a:gdLst>
                            <a:gd name="T0" fmla="*/ 184 w 368"/>
                            <a:gd name="T1" fmla="*/ 369 h 369"/>
                            <a:gd name="T2" fmla="*/ 184 w 368"/>
                            <a:gd name="T3" fmla="*/ 369 h 369"/>
                            <a:gd name="T4" fmla="*/ 368 w 368"/>
                            <a:gd name="T5" fmla="*/ 184 h 369"/>
                            <a:gd name="T6" fmla="*/ 184 w 368"/>
                            <a:gd name="T7" fmla="*/ 0 h 369"/>
                            <a:gd name="T8" fmla="*/ 0 w 368"/>
                            <a:gd name="T9" fmla="*/ 184 h 369"/>
                            <a:gd name="T10" fmla="*/ 184 w 368"/>
                            <a:gd name="T11" fmla="*/ 369 h 369"/>
                          </a:gdLst>
                          <a:ahLst/>
                          <a:cxnLst>
                            <a:cxn ang="0">
                              <a:pos x="T0" y="T1"/>
                            </a:cxn>
                            <a:cxn ang="0">
                              <a:pos x="T2" y="T3"/>
                            </a:cxn>
                            <a:cxn ang="0">
                              <a:pos x="T4" y="T5"/>
                            </a:cxn>
                            <a:cxn ang="0">
                              <a:pos x="T6" y="T7"/>
                            </a:cxn>
                            <a:cxn ang="0">
                              <a:pos x="T8" y="T9"/>
                            </a:cxn>
                            <a:cxn ang="0">
                              <a:pos x="T10" y="T11"/>
                            </a:cxn>
                          </a:cxnLst>
                          <a:rect l="0" t="0" r="r" b="b"/>
                          <a:pathLst>
                            <a:path w="368" h="369">
                              <a:moveTo>
                                <a:pt x="184" y="369"/>
                              </a:moveTo>
                              <a:lnTo>
                                <a:pt x="184" y="369"/>
                              </a:lnTo>
                              <a:cubicBezTo>
                                <a:pt x="286" y="369"/>
                                <a:pt x="368" y="286"/>
                                <a:pt x="368" y="184"/>
                              </a:cubicBezTo>
                              <a:cubicBezTo>
                                <a:pt x="368" y="82"/>
                                <a:pt x="286" y="0"/>
                                <a:pt x="184" y="0"/>
                              </a:cubicBezTo>
                              <a:cubicBezTo>
                                <a:pt x="82" y="0"/>
                                <a:pt x="0" y="82"/>
                                <a:pt x="0" y="184"/>
                              </a:cubicBezTo>
                              <a:cubicBezTo>
                                <a:pt x="0" y="286"/>
                                <a:pt x="82" y="369"/>
                                <a:pt x="184" y="369"/>
                              </a:cubicBezTo>
                              <a:close/>
                            </a:path>
                          </a:pathLst>
                        </a:custGeom>
                        <a:solidFill>
                          <a:srgbClr val="30B894"/>
                        </a:solidFill>
                        <a:ln w="12700">
                          <a:solidFill>
                            <a:schemeClr val="tx1"/>
                          </a:solidFill>
                          <a:prstDash val="solid"/>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17C15237" id="Freeform 848" o:spid="_x0000_s1026" style="position:absolute;margin-left:241.3pt;margin-top:-.15pt;width:27.85pt;height:27.75pt;z-index:251693056;visibility:visible;mso-wrap-style:square;mso-wrap-distance-left:9pt;mso-wrap-distance-top:0;mso-wrap-distance-right:9pt;mso-wrap-distance-bottom:0;mso-position-horizontal:absolute;mso-position-horizontal-relative:text;mso-position-vertical:absolute;mso-position-vertical-relative:text;v-text-anchor:top" coordsize="368,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" path="m184,369r,c286,369,368,286,368,184,368,82,286,,184,,82,,,82,,184,,286,82,369,184,369xe" fillcolor="#30b894" strokecolor="black [3213]" strokeweight="1pt">
                <v:path arrowok="t" o:connecttype="custom" o:connectlocs="176848,352425;176848,352425;353695,175735;176848,0;0,175735;176848,352425" o:connectangles="0,0,0,0,0,0"/>
              </v:shape>
            </w:pict>
          </mc:Fallback>
        </mc:AlternateContent>
      </w:r>
      <w:r w:rsidR="000F2597">
        <w:br w:type="page"/>
      </w:r>
    </w:p>
    <w:p w:rsidR="003B2CCF" w:rsidRPr="004E09F8" w:rsidRDefault="00885E26" w:rsidP="003B2CCF">
      <w:pPr>
        <w:pStyle w:val="Text105Pt"/>
      </w:pPr>
      <w:r>
        <w:rPr>
          <w:noProof/>
          <w:lang w:eastAsia="de-CH"/>
        </w:rPr>
        <w:lastRenderedPageBreak/>
        <mc:AlternateContent>
          <mc:Choice Requires="wps">
            <w:drawing>
              <wp:anchor distT="0" distB="0" distL="114300" distR="114300" simplePos="0" relativeHeight="251694591" behindDoc="0" locked="0" layoutInCell="1" allowOverlap="1" wp14:anchorId="6439A5D3" wp14:editId="5A7C7F6B">
                <wp:simplePos x="0" y="0"/>
                <wp:positionH relativeFrom="margin">
                  <wp:posOffset>-383591</wp:posOffset>
                </wp:positionH>
                <wp:positionV relativeFrom="paragraph">
                  <wp:posOffset>6083859</wp:posOffset>
                </wp:positionV>
                <wp:extent cx="4663237" cy="343814"/>
                <wp:effectExtent l="0" t="0" r="23495" b="18415"/>
                <wp:wrapNone/>
                <wp:docPr id="21" name="Rechteck 21"/>
                <wp:cNvGraphicFramePr/>
                <a:graphic xmlns:a="http://schemas.openxmlformats.org/drawingml/2006/main">
                  <a:graphicData uri="http://schemas.microsoft.com/office/word/2010/wordprocessingShape">
                    <wps:wsp>
                      <wps:cNvSpPr/>
                      <wps:spPr>
                        <a:xfrm>
                          <a:off x="0" y="0"/>
                          <a:ext cx="4663237" cy="343814"/>
                        </a:xfrm>
                        <a:prstGeom prst="rect">
                          <a:avLst/>
                        </a:prstGeom>
                        <a:solidFill>
                          <a:srgbClr val="FFFFFF"/>
                        </a:solidFill>
                        <a:ln>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0F1E88" id="Rechteck 21" o:spid="_x0000_s1026" style="position:absolute;margin-left:-30.2pt;margin-top:479.05pt;width:367.2pt;height:27.05pt;z-index:25169459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" strokecolor="white" strokeweight="2pt">
                <w10:wrap anchorx="margin"/>
              </v:rect>
            </w:pict>
          </mc:Fallback>
        </mc:AlternateContent>
      </w:r>
      <w:r>
        <w:rPr>
          <w:noProof/>
          <w:lang w:eastAsia="de-CH"/>
        </w:rPr>
        <mc:AlternateContent>
          <mc:Choice Requires="wps">
            <w:drawing>
              <wp:anchor distT="0" distB="0" distL="114300" distR="114300" simplePos="0" relativeHeight="251704320" behindDoc="0" locked="0" layoutInCell="1" allowOverlap="1" wp14:anchorId="0F963A82" wp14:editId="10F60D2F">
                <wp:simplePos x="0" y="0"/>
                <wp:positionH relativeFrom="margin">
                  <wp:align>center</wp:align>
                </wp:positionH>
                <wp:positionV relativeFrom="paragraph">
                  <wp:posOffset>-709574</wp:posOffset>
                </wp:positionV>
                <wp:extent cx="4418381" cy="343814"/>
                <wp:effectExtent l="0" t="0" r="20320" b="18415"/>
                <wp:wrapNone/>
                <wp:docPr id="20" name="Rechteck 20"/>
                <wp:cNvGraphicFramePr/>
                <a:graphic xmlns:a="http://schemas.openxmlformats.org/drawingml/2006/main">
                  <a:graphicData uri="http://schemas.microsoft.com/office/word/2010/wordprocessingShape">
                    <wps:wsp>
                      <wps:cNvSpPr/>
                      <wps:spPr>
                        <a:xfrm>
                          <a:off x="0" y="0"/>
                          <a:ext cx="4418381" cy="343814"/>
                        </a:xfrm>
                        <a:prstGeom prst="rect">
                          <a:avLst/>
                        </a:prstGeom>
                        <a:solidFill>
                          <a:srgbClr val="FFFFFF"/>
                        </a:solidFill>
                        <a:ln>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27CF2B" id="Rechteck 20" o:spid="_x0000_s1026" style="position:absolute;margin-left:0;margin-top:-55.85pt;width:347.9pt;height:27.05pt;z-index:25170432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" strokecolor="white" strokeweight="2pt">
                <w10:wrap anchorx="margin"/>
              </v:rect>
            </w:pict>
          </mc:Fallback>
        </mc:AlternateContent>
      </w:r>
      <w:r w:rsidR="00E83C44" w:rsidRPr="00E83C44">
        <w:rPr>
          <w:noProof/>
          <w:lang w:eastAsia="de-CH"/>
        </w:rPr>
        <w:drawing>
          <wp:anchor distT="0" distB="0" distL="114300" distR="114300" simplePos="0" relativeHeight="251699200" behindDoc="1" locked="0" layoutInCell="1" allowOverlap="1" wp14:anchorId="080542D3" wp14:editId="592DFDB1">
            <wp:simplePos x="0" y="0"/>
            <wp:positionH relativeFrom="page">
              <wp:align>center</wp:align>
            </wp:positionH>
            <wp:positionV relativeFrom="page">
              <wp:posOffset>1188085</wp:posOffset>
            </wp:positionV>
            <wp:extent cx="4676400" cy="5853600"/>
            <wp:effectExtent l="0" t="0" r="0" b="0"/>
            <wp:wrapNone/>
            <wp:docPr id="950" name="Grafik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element Programmheft Titelseite.emf"/>
                    <pic:cNvPicPr/>
                  </pic:nvPicPr>
                  <pic:blipFill>
                    <a:blip r:embed="rId8"/>
                    <a:stretch>
                      <a:fillRect/>
                    </a:stretch>
                  </pic:blipFill>
                  <pic:spPr>
                    <a:xfrm>
                      <a:off x="0" y="0"/>
                      <a:ext cx="4676400" cy="5853600"/>
                    </a:xfrm>
                    <a:prstGeom prst="rect">
                      <a:avLst/>
                    </a:prstGeom>
                  </pic:spPr>
                </pic:pic>
              </a:graphicData>
            </a:graphic>
            <wp14:sizeRelH relativeFrom="margin">
              <wp14:pctWidth>0</wp14:pctWidth>
            </wp14:sizeRelH>
            <wp14:sizeRelV relativeFrom="margin">
              <wp14:pctHeight>0</wp14:pctHeight>
            </wp14:sizeRelV>
          </wp:anchor>
        </w:drawing>
      </w:r>
      <w:r w:rsidR="00E83C44" w:rsidRPr="00E83C44">
        <w:rPr>
          <w:noProof/>
          <w:lang w:eastAsia="de-CH"/>
        </w:rPr>
        <mc:AlternateContent>
          <mc:Choice Requires="wps">
            <w:drawing>
              <wp:anchor distT="0" distB="0" distL="114300" distR="114300" simplePos="0" relativeHeight="251698176" behindDoc="0" locked="0" layoutInCell="1" allowOverlap="1" wp14:anchorId="76001618" wp14:editId="7DFCF261">
                <wp:simplePos x="0" y="0"/>
                <wp:positionH relativeFrom="page">
                  <wp:posOffset>360045</wp:posOffset>
                </wp:positionH>
                <wp:positionV relativeFrom="page">
                  <wp:posOffset>7172325</wp:posOffset>
                </wp:positionV>
                <wp:extent cx="4629600" cy="226800"/>
                <wp:effectExtent l="0" t="0" r="0" b="1905"/>
                <wp:wrapNone/>
                <wp:docPr id="949" name="Textfeld 949"/>
                <wp:cNvGraphicFramePr/>
                <a:graphic xmlns:a="http://schemas.openxmlformats.org/drawingml/2006/main">
                  <a:graphicData uri="http://schemas.microsoft.com/office/word/2010/wordprocessingShape">
                    <wps:wsp>
                      <wps:cNvSpPr txBox="1"/>
                      <wps:spPr>
                        <a:xfrm>
                          <a:off x="0" y="0"/>
                          <a:ext cx="4629600" cy="22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3C44" w:rsidRDefault="00E83C44" w:rsidP="00E83C44">
                            <w:r>
                              <w:t>insieme Schaffhausen</w:t>
                            </w:r>
                            <w:r w:rsidR="00765065">
                              <w:t xml:space="preserve">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01618" id="Textfeld 949" o:spid="_x0000_s1042" type="#_x0000_t202" style="position:absolute;margin-left:28.35pt;margin-top:564.75pt;width:364.55pt;height:17.8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" filled="f" stroked="f" strokeweight=".5pt">
                <v:textbox inset="0,0,0,0">
                  <w:txbxContent>
                    <w:p w:rsidR="00E83C44" w:rsidRDefault="00E83C44" w:rsidP="00E83C44">
                      <w:r>
                        <w:t>insieme Schaffhausen</w:t>
                      </w:r>
                      <w:r w:rsidR="00765065">
                        <w:t xml:space="preserve"> 2019</w:t>
                      </w:r>
                    </w:p>
                  </w:txbxContent>
                </v:textbox>
                <w10:wrap anchorx="page" anchory="page"/>
              </v:shape>
            </w:pict>
          </mc:Fallback>
        </mc:AlternateContent>
      </w:r>
    </w:p>
    <w:sectPr w:rsidR="003B2CCF" w:rsidRPr="004E09F8" w:rsidSect="0092737B">
      <w:headerReference w:type="even" r:id="rId11"/>
      <w:headerReference w:type="default" r:id="rId12"/>
      <w:footerReference w:type="even" r:id="rId13"/>
      <w:footerReference w:type="default" r:id="rId14"/>
      <w:headerReference w:type="first" r:id="rId15"/>
      <w:pgSz w:w="8391" w:h="11906" w:code="11"/>
      <w:pgMar w:top="1582" w:right="851" w:bottom="737" w:left="1134" w:header="680" w:footer="52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9AC" w:rsidRDefault="003459AC" w:rsidP="00F91D37">
      <w:pPr>
        <w:spacing w:line="240" w:lineRule="auto"/>
      </w:pPr>
      <w:r>
        <w:separator/>
      </w:r>
    </w:p>
  </w:endnote>
  <w:endnote w:type="continuationSeparator" w:id="0">
    <w:p w:rsidR="003459AC" w:rsidRDefault="003459AC"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D3E" w:rsidRDefault="002B6D3E">
    <w:pPr>
      <w:pStyle w:val="Fuzeile"/>
    </w:pPr>
    <w:r>
      <w:fldChar w:fldCharType="begin"/>
    </w:r>
    <w:r>
      <w:instrText xml:space="preserve"> PAGE   \* MERGEFORMAT </w:instrText>
    </w:r>
    <w:r>
      <w:fldChar w:fldCharType="separate"/>
    </w:r>
    <w:r w:rsidR="006A5C56">
      <w:rPr>
        <w:noProof/>
      </w:rPr>
      <w:t>6</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D3E" w:rsidRPr="00C97D7E" w:rsidRDefault="002B6D3E" w:rsidP="00417B81">
    <w:pPr>
      <w:pStyle w:val="Fuzeile"/>
      <w:jc w:val="right"/>
      <w:rPr>
        <w:spacing w:val="2"/>
        <w:lang w:eastAsia="ja-JP"/>
      </w:rPr>
    </w:pPr>
    <w:r>
      <w:rPr>
        <w:spacing w:val="2"/>
        <w:lang w:eastAsia="ja-JP"/>
      </w:rPr>
      <w:fldChar w:fldCharType="begin"/>
    </w:r>
    <w:r>
      <w:rPr>
        <w:spacing w:val="2"/>
        <w:lang w:eastAsia="ja-JP"/>
      </w:rPr>
      <w:instrText xml:space="preserve"> PAGE   \* MERGEFORMAT </w:instrText>
    </w:r>
    <w:r>
      <w:rPr>
        <w:spacing w:val="2"/>
        <w:lang w:eastAsia="ja-JP"/>
      </w:rPr>
      <w:fldChar w:fldCharType="separate"/>
    </w:r>
    <w:r w:rsidR="006A5C56">
      <w:rPr>
        <w:noProof/>
        <w:spacing w:val="2"/>
        <w:lang w:eastAsia="ja-JP"/>
      </w:rPr>
      <w:t>5</w:t>
    </w:r>
    <w:r>
      <w:rPr>
        <w:spacing w:val="2"/>
        <w:lang w:eastAsia="ja-JP"/>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9AC" w:rsidRDefault="003459AC" w:rsidP="00F91D37">
      <w:pPr>
        <w:spacing w:line="240" w:lineRule="auto"/>
      </w:pPr>
      <w:r>
        <w:separator/>
      </w:r>
    </w:p>
  </w:footnote>
  <w:footnote w:type="continuationSeparator" w:id="0">
    <w:p w:rsidR="003459AC" w:rsidRDefault="003459AC"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D3E" w:rsidRPr="00E24095" w:rsidRDefault="003459AC" w:rsidP="00E24095">
    <w:pPr>
      <w:pStyle w:val="Kopfzeile"/>
    </w:pPr>
    <w:r>
      <w:fldChar w:fldCharType="begin"/>
    </w:r>
    <w:r>
      <w:instrText xml:space="preserve"> STYLEREF  "Überschrift 1" \l  \* MERGEFORMAT </w:instrText>
    </w:r>
    <w:r>
      <w:fldChar w:fldCharType="separate"/>
    </w:r>
    <w:r w:rsidR="006A5C56">
      <w:rPr>
        <w:noProof/>
      </w:rPr>
      <w:t>Titel Beitrag 1</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D3E" w:rsidRDefault="003459AC" w:rsidP="00E24095">
    <w:pPr>
      <w:pStyle w:val="Kopfzeile"/>
      <w:jc w:val="right"/>
    </w:pPr>
    <w:r>
      <w:fldChar w:fldCharType="begin"/>
    </w:r>
    <w:r>
      <w:instrText xml:space="preserve"> STYLEREF  "Überschrift 1" \l  \* MERGEFORMAT </w:instrText>
    </w:r>
    <w:r>
      <w:fldChar w:fldCharType="separate"/>
    </w:r>
    <w:r w:rsidR="006A5C56">
      <w:rPr>
        <w:noProof/>
      </w:rPr>
      <w:t>Vorwort</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D3E" w:rsidRDefault="002B6D3E" w:rsidP="00FB26F2">
    <w:pPr>
      <w:pStyle w:val="Kopfzeile"/>
      <w:jc w:val="right"/>
    </w:pPr>
    <w:r>
      <w:rPr>
        <w:noProof/>
        <w:lang w:eastAsia="de-CH"/>
      </w:rPr>
      <w:drawing>
        <wp:anchor distT="0" distB="0" distL="114300" distR="114300" simplePos="0" relativeHeight="251661312" behindDoc="0" locked="0" layoutInCell="1" allowOverlap="1" wp14:anchorId="768F5175" wp14:editId="48AB054C">
          <wp:simplePos x="0" y="0"/>
          <wp:positionH relativeFrom="page">
            <wp:posOffset>4591050</wp:posOffset>
          </wp:positionH>
          <wp:positionV relativeFrom="page">
            <wp:posOffset>354302</wp:posOffset>
          </wp:positionV>
          <wp:extent cx="377687" cy="502283"/>
          <wp:effectExtent l="0" t="0" r="3810" b="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Insieme.emf"/>
                  <pic:cNvPicPr/>
                </pic:nvPicPr>
                <pic:blipFill>
                  <a:blip r:embed="rId1"/>
                  <a:stretch>
                    <a:fillRect/>
                  </a:stretch>
                </pic:blipFill>
                <pic:spPr>
                  <a:xfrm>
                    <a:off x="0" y="0"/>
                    <a:ext cx="377687" cy="50228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478AEFDC"/>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rFonts w:hint="default"/>
      </w:rPr>
    </w:lvl>
  </w:abstractNum>
  <w:abstractNum w:abstractNumId="16"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AE06DE1"/>
    <w:multiLevelType w:val="multilevel"/>
    <w:tmpl w:val="5808B4DE"/>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13"/>
  </w:num>
  <w:num w:numId="14">
    <w:abstractNumId w:val="23"/>
  </w:num>
  <w:num w:numId="15">
    <w:abstractNumId w:val="22"/>
  </w:num>
  <w:num w:numId="16">
    <w:abstractNumId w:val="10"/>
  </w:num>
  <w:num w:numId="17">
    <w:abstractNumId w:val="14"/>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18"/>
  </w:num>
  <w:num w:numId="22">
    <w:abstractNumId w:val="17"/>
  </w:num>
  <w:num w:numId="23">
    <w:abstractNumId w:val="11"/>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ttachedTemplate r:id="rId1"/>
  <w:defaultTabStop w:val="708"/>
  <w:autoHyphenation/>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C56"/>
    <w:rsid w:val="00002978"/>
    <w:rsid w:val="0001010F"/>
    <w:rsid w:val="000266B7"/>
    <w:rsid w:val="00032B92"/>
    <w:rsid w:val="000375F4"/>
    <w:rsid w:val="000409C8"/>
    <w:rsid w:val="00041700"/>
    <w:rsid w:val="00063BC2"/>
    <w:rsid w:val="000701F1"/>
    <w:rsid w:val="00071780"/>
    <w:rsid w:val="00096E8E"/>
    <w:rsid w:val="000B595D"/>
    <w:rsid w:val="000C49C1"/>
    <w:rsid w:val="000D1743"/>
    <w:rsid w:val="000E756F"/>
    <w:rsid w:val="000F2597"/>
    <w:rsid w:val="0010021F"/>
    <w:rsid w:val="00102345"/>
    <w:rsid w:val="00106688"/>
    <w:rsid w:val="00107F09"/>
    <w:rsid w:val="001134C7"/>
    <w:rsid w:val="00113CB8"/>
    <w:rsid w:val="0012151C"/>
    <w:rsid w:val="001375AB"/>
    <w:rsid w:val="00144122"/>
    <w:rsid w:val="00154677"/>
    <w:rsid w:val="00165D8B"/>
    <w:rsid w:val="00166A19"/>
    <w:rsid w:val="00167916"/>
    <w:rsid w:val="0017154D"/>
    <w:rsid w:val="001A4E79"/>
    <w:rsid w:val="001B21DE"/>
    <w:rsid w:val="001F4A7E"/>
    <w:rsid w:val="001F4B8C"/>
    <w:rsid w:val="0022616E"/>
    <w:rsid w:val="0022685B"/>
    <w:rsid w:val="0023205B"/>
    <w:rsid w:val="0025644A"/>
    <w:rsid w:val="00267F71"/>
    <w:rsid w:val="00290E37"/>
    <w:rsid w:val="002A52EF"/>
    <w:rsid w:val="002B5125"/>
    <w:rsid w:val="002B6D3E"/>
    <w:rsid w:val="002D38AE"/>
    <w:rsid w:val="002F06AA"/>
    <w:rsid w:val="002F2C95"/>
    <w:rsid w:val="002F68A2"/>
    <w:rsid w:val="0030245A"/>
    <w:rsid w:val="0032330D"/>
    <w:rsid w:val="00333A1B"/>
    <w:rsid w:val="003459AC"/>
    <w:rsid w:val="003514EE"/>
    <w:rsid w:val="00363671"/>
    <w:rsid w:val="00364EE3"/>
    <w:rsid w:val="003757E4"/>
    <w:rsid w:val="00375834"/>
    <w:rsid w:val="00391D1B"/>
    <w:rsid w:val="003A34BE"/>
    <w:rsid w:val="003B2CCF"/>
    <w:rsid w:val="003D0FAA"/>
    <w:rsid w:val="003E3B05"/>
    <w:rsid w:val="003F1A56"/>
    <w:rsid w:val="00417B81"/>
    <w:rsid w:val="004200FD"/>
    <w:rsid w:val="00452D49"/>
    <w:rsid w:val="00486DBB"/>
    <w:rsid w:val="00494FD7"/>
    <w:rsid w:val="004A039B"/>
    <w:rsid w:val="004B0FDB"/>
    <w:rsid w:val="004C1329"/>
    <w:rsid w:val="004C3880"/>
    <w:rsid w:val="004D0F2F"/>
    <w:rsid w:val="004D179F"/>
    <w:rsid w:val="004D380B"/>
    <w:rsid w:val="004D5B31"/>
    <w:rsid w:val="004E09F8"/>
    <w:rsid w:val="004E19E2"/>
    <w:rsid w:val="00500294"/>
    <w:rsid w:val="00526C93"/>
    <w:rsid w:val="00535EA2"/>
    <w:rsid w:val="00537410"/>
    <w:rsid w:val="00550787"/>
    <w:rsid w:val="00564B1B"/>
    <w:rsid w:val="00591832"/>
    <w:rsid w:val="00592841"/>
    <w:rsid w:val="005A4A63"/>
    <w:rsid w:val="005B4DEC"/>
    <w:rsid w:val="005B6FD0"/>
    <w:rsid w:val="005C6148"/>
    <w:rsid w:val="005D6F2D"/>
    <w:rsid w:val="006044D5"/>
    <w:rsid w:val="00605B3C"/>
    <w:rsid w:val="00622FDC"/>
    <w:rsid w:val="00625020"/>
    <w:rsid w:val="00642F26"/>
    <w:rsid w:val="0065274C"/>
    <w:rsid w:val="00657FDA"/>
    <w:rsid w:val="00664F1E"/>
    <w:rsid w:val="00686D14"/>
    <w:rsid w:val="00687ED7"/>
    <w:rsid w:val="006A0219"/>
    <w:rsid w:val="006A5C56"/>
    <w:rsid w:val="006C144C"/>
    <w:rsid w:val="006E0F4E"/>
    <w:rsid w:val="006F0345"/>
    <w:rsid w:val="006F0469"/>
    <w:rsid w:val="007040B6"/>
    <w:rsid w:val="00705076"/>
    <w:rsid w:val="00711147"/>
    <w:rsid w:val="00722ED4"/>
    <w:rsid w:val="007277E3"/>
    <w:rsid w:val="00731A17"/>
    <w:rsid w:val="00731C74"/>
    <w:rsid w:val="00734458"/>
    <w:rsid w:val="007419CF"/>
    <w:rsid w:val="0074487E"/>
    <w:rsid w:val="00746273"/>
    <w:rsid w:val="0075138A"/>
    <w:rsid w:val="0075506D"/>
    <w:rsid w:val="00765065"/>
    <w:rsid w:val="00774E70"/>
    <w:rsid w:val="00793600"/>
    <w:rsid w:val="00796CEE"/>
    <w:rsid w:val="007C0B2A"/>
    <w:rsid w:val="007D0E6E"/>
    <w:rsid w:val="007E0460"/>
    <w:rsid w:val="008052CB"/>
    <w:rsid w:val="00841B44"/>
    <w:rsid w:val="00857D8A"/>
    <w:rsid w:val="00870017"/>
    <w:rsid w:val="00883CC4"/>
    <w:rsid w:val="00885E26"/>
    <w:rsid w:val="008A0EB6"/>
    <w:rsid w:val="008D0922"/>
    <w:rsid w:val="00923A24"/>
    <w:rsid w:val="0092737B"/>
    <w:rsid w:val="0093619F"/>
    <w:rsid w:val="009427E5"/>
    <w:rsid w:val="009454B7"/>
    <w:rsid w:val="009613D8"/>
    <w:rsid w:val="00974275"/>
    <w:rsid w:val="009804FC"/>
    <w:rsid w:val="00995CBA"/>
    <w:rsid w:val="0099678C"/>
    <w:rsid w:val="009A3F35"/>
    <w:rsid w:val="009B0C96"/>
    <w:rsid w:val="009B1AA8"/>
    <w:rsid w:val="009C222B"/>
    <w:rsid w:val="009C67A8"/>
    <w:rsid w:val="009D201B"/>
    <w:rsid w:val="009D5D9C"/>
    <w:rsid w:val="009E2171"/>
    <w:rsid w:val="00A06F53"/>
    <w:rsid w:val="00A5451D"/>
    <w:rsid w:val="00A57815"/>
    <w:rsid w:val="00A62F82"/>
    <w:rsid w:val="00A70CDC"/>
    <w:rsid w:val="00A7133D"/>
    <w:rsid w:val="00AA2932"/>
    <w:rsid w:val="00AC2D5B"/>
    <w:rsid w:val="00AD36B2"/>
    <w:rsid w:val="00AF47AE"/>
    <w:rsid w:val="00AF7CA8"/>
    <w:rsid w:val="00B11A9B"/>
    <w:rsid w:val="00B32ABB"/>
    <w:rsid w:val="00B41FD3"/>
    <w:rsid w:val="00B426D3"/>
    <w:rsid w:val="00B431DE"/>
    <w:rsid w:val="00B452C0"/>
    <w:rsid w:val="00B64896"/>
    <w:rsid w:val="00B70D03"/>
    <w:rsid w:val="00B803E7"/>
    <w:rsid w:val="00B82E14"/>
    <w:rsid w:val="00B87693"/>
    <w:rsid w:val="00BA4DDE"/>
    <w:rsid w:val="00BC655F"/>
    <w:rsid w:val="00BE1E62"/>
    <w:rsid w:val="00BF7052"/>
    <w:rsid w:val="00C05FAB"/>
    <w:rsid w:val="00C3674D"/>
    <w:rsid w:val="00C51D2F"/>
    <w:rsid w:val="00C66BB6"/>
    <w:rsid w:val="00C97D7E"/>
    <w:rsid w:val="00CA348A"/>
    <w:rsid w:val="00CB2CE6"/>
    <w:rsid w:val="00CF08BB"/>
    <w:rsid w:val="00D30E68"/>
    <w:rsid w:val="00D61996"/>
    <w:rsid w:val="00D9415C"/>
    <w:rsid w:val="00DA469E"/>
    <w:rsid w:val="00DB7675"/>
    <w:rsid w:val="00E01E09"/>
    <w:rsid w:val="00E24095"/>
    <w:rsid w:val="00E25DCD"/>
    <w:rsid w:val="00E269E1"/>
    <w:rsid w:val="00E45F13"/>
    <w:rsid w:val="00E510BC"/>
    <w:rsid w:val="00E52BA4"/>
    <w:rsid w:val="00E61256"/>
    <w:rsid w:val="00E73CB2"/>
    <w:rsid w:val="00E839BA"/>
    <w:rsid w:val="00E83C44"/>
    <w:rsid w:val="00E8428A"/>
    <w:rsid w:val="00E96A2C"/>
    <w:rsid w:val="00EA4647"/>
    <w:rsid w:val="00EA59B8"/>
    <w:rsid w:val="00EC065B"/>
    <w:rsid w:val="00EC2DF9"/>
    <w:rsid w:val="00EE6E36"/>
    <w:rsid w:val="00F016BC"/>
    <w:rsid w:val="00F0660B"/>
    <w:rsid w:val="00F123AE"/>
    <w:rsid w:val="00F1265C"/>
    <w:rsid w:val="00F16C91"/>
    <w:rsid w:val="00F32B93"/>
    <w:rsid w:val="00F46D71"/>
    <w:rsid w:val="00F5551A"/>
    <w:rsid w:val="00F73331"/>
    <w:rsid w:val="00F82B40"/>
    <w:rsid w:val="00F87174"/>
    <w:rsid w:val="00F91D37"/>
    <w:rsid w:val="00F9610D"/>
    <w:rsid w:val="00FA78FF"/>
    <w:rsid w:val="00FB26F2"/>
    <w:rsid w:val="00FB657F"/>
    <w:rsid w:val="00FC0029"/>
    <w:rsid w:val="00FC53EE"/>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4CE8E3"/>
  <w15:docId w15:val="{6019B955-E5D1-4CC2-B2CB-79B79235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4B1B"/>
    <w:pPr>
      <w:spacing w:after="0" w:line="300" w:lineRule="atLeast"/>
    </w:pPr>
    <w:rPr>
      <w:sz w:val="24"/>
    </w:rPr>
  </w:style>
  <w:style w:type="paragraph" w:styleId="berschrift1">
    <w:name w:val="heading 1"/>
    <w:basedOn w:val="Standard"/>
    <w:next w:val="Standard"/>
    <w:link w:val="berschrift1Zchn"/>
    <w:uiPriority w:val="9"/>
    <w:qFormat/>
    <w:rsid w:val="00731C74"/>
    <w:pPr>
      <w:keepNext/>
      <w:keepLines/>
      <w:spacing w:before="720" w:after="360" w:line="400" w:lineRule="atLeast"/>
      <w:outlineLvl w:val="0"/>
    </w:pPr>
    <w:rPr>
      <w:rFonts w:asciiTheme="majorHAnsi" w:eastAsiaTheme="majorEastAsia" w:hAnsiTheme="majorHAnsi" w:cstheme="majorBidi"/>
      <w:sz w:val="40"/>
      <w:szCs w:val="40"/>
    </w:rPr>
  </w:style>
  <w:style w:type="paragraph" w:styleId="berschrift2">
    <w:name w:val="heading 2"/>
    <w:basedOn w:val="Standard"/>
    <w:next w:val="berschrift3"/>
    <w:link w:val="berschrift2Zchn"/>
    <w:uiPriority w:val="9"/>
    <w:unhideWhenUsed/>
    <w:qFormat/>
    <w:rsid w:val="00885E26"/>
    <w:pPr>
      <w:outlineLvl w:val="1"/>
    </w:pPr>
    <w:rPr>
      <w:rFonts w:asciiTheme="majorHAnsi" w:eastAsiaTheme="majorEastAsia" w:hAnsiTheme="majorHAnsi" w:cstheme="majorBidi"/>
      <w:caps/>
      <w:color w:val="0077B4" w:themeColor="accent1"/>
      <w:sz w:val="26"/>
      <w:szCs w:val="26"/>
    </w:rPr>
  </w:style>
  <w:style w:type="paragraph" w:styleId="berschrift3">
    <w:name w:val="heading 3"/>
    <w:basedOn w:val="Standard"/>
    <w:next w:val="Text105Pt"/>
    <w:link w:val="berschrift3Zchn"/>
    <w:uiPriority w:val="9"/>
    <w:unhideWhenUsed/>
    <w:qFormat/>
    <w:rsid w:val="00885E26"/>
    <w:pPr>
      <w:spacing w:after="120"/>
      <w:outlineLvl w:val="2"/>
    </w:pPr>
    <w:rPr>
      <w:rFonts w:asciiTheme="majorHAnsi" w:eastAsiaTheme="majorEastAsia" w:hAnsiTheme="majorHAnsi" w:cstheme="majorBidi"/>
      <w:bCs/>
      <w:color w:val="0077B4" w:themeColor="accent1"/>
      <w:sz w:val="26"/>
      <w:szCs w:val="26"/>
    </w:rPr>
  </w:style>
  <w:style w:type="paragraph" w:styleId="berschrift4">
    <w:name w:val="heading 4"/>
    <w:basedOn w:val="Standard"/>
    <w:next w:val="Standard"/>
    <w:link w:val="berschrift4Zchn"/>
    <w:uiPriority w:val="9"/>
    <w:semiHidden/>
    <w:rsid w:val="00B426D3"/>
    <w:pPr>
      <w:keepNext/>
      <w:keepLines/>
      <w:spacing w:before="12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7E0460"/>
    <w:rPr>
      <w:color w:val="auto"/>
      <w:u w:val="single"/>
    </w:rPr>
  </w:style>
  <w:style w:type="paragraph" w:styleId="Kopfzeile">
    <w:name w:val="header"/>
    <w:basedOn w:val="Standard"/>
    <w:link w:val="KopfzeileZchn"/>
    <w:uiPriority w:val="79"/>
    <w:semiHidden/>
    <w:rsid w:val="00E24095"/>
    <w:pPr>
      <w:tabs>
        <w:tab w:val="center" w:pos="4536"/>
        <w:tab w:val="right" w:pos="9072"/>
      </w:tabs>
      <w:spacing w:line="240" w:lineRule="auto"/>
    </w:pPr>
    <w:rPr>
      <w:sz w:val="20"/>
    </w:rPr>
  </w:style>
  <w:style w:type="character" w:customStyle="1" w:styleId="KopfzeileZchn">
    <w:name w:val="Kopfzeile Zchn"/>
    <w:basedOn w:val="Absatz-Standardschriftart"/>
    <w:link w:val="Kopfzeile"/>
    <w:uiPriority w:val="79"/>
    <w:semiHidden/>
    <w:rsid w:val="00885E26"/>
    <w:rPr>
      <w:sz w:val="20"/>
    </w:rPr>
  </w:style>
  <w:style w:type="paragraph" w:styleId="Fuzeile">
    <w:name w:val="footer"/>
    <w:basedOn w:val="Standard"/>
    <w:link w:val="FuzeileZchn"/>
    <w:uiPriority w:val="80"/>
    <w:semiHidden/>
    <w:rsid w:val="00E24095"/>
    <w:pPr>
      <w:spacing w:line="180" w:lineRule="atLeast"/>
    </w:pPr>
    <w:rPr>
      <w:sz w:val="20"/>
    </w:rPr>
  </w:style>
  <w:style w:type="character" w:customStyle="1" w:styleId="FuzeileZchn">
    <w:name w:val="Fußzeile Zchn"/>
    <w:basedOn w:val="Absatz-Standardschriftart"/>
    <w:link w:val="Fuzeile"/>
    <w:uiPriority w:val="80"/>
    <w:semiHidden/>
    <w:rsid w:val="00885E26"/>
    <w:rPr>
      <w:sz w:val="20"/>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31C74"/>
    <w:rPr>
      <w:rFonts w:asciiTheme="majorHAnsi" w:eastAsiaTheme="majorEastAsia" w:hAnsiTheme="majorHAnsi" w:cstheme="majorBidi"/>
      <w:sz w:val="40"/>
      <w:szCs w:val="40"/>
    </w:rPr>
  </w:style>
  <w:style w:type="character" w:customStyle="1" w:styleId="berschrift2Zchn">
    <w:name w:val="Überschrift 2 Zchn"/>
    <w:basedOn w:val="Absatz-Standardschriftart"/>
    <w:link w:val="berschrift2"/>
    <w:uiPriority w:val="9"/>
    <w:rsid w:val="00885E26"/>
    <w:rPr>
      <w:rFonts w:asciiTheme="majorHAnsi" w:eastAsiaTheme="majorEastAsia" w:hAnsiTheme="majorHAnsi" w:cstheme="majorBidi"/>
      <w:caps/>
      <w:color w:val="0077B4" w:themeColor="accent1"/>
      <w:sz w:val="26"/>
      <w:szCs w:val="26"/>
    </w:rPr>
  </w:style>
  <w:style w:type="paragraph" w:styleId="Titel">
    <w:name w:val="Title"/>
    <w:basedOn w:val="Standard"/>
    <w:next w:val="Standard"/>
    <w:link w:val="TitelZchn"/>
    <w:uiPriority w:val="11"/>
    <w:qFormat/>
    <w:rsid w:val="00885E26"/>
    <w:pPr>
      <w:spacing w:line="240" w:lineRule="auto"/>
      <w:contextualSpacing/>
    </w:pPr>
    <w:rPr>
      <w:rFonts w:asciiTheme="majorHAnsi" w:eastAsiaTheme="majorEastAsia" w:hAnsiTheme="majorHAnsi" w:cstheme="majorBidi"/>
      <w:caps/>
      <w:color w:val="0077B4" w:themeColor="accent1"/>
      <w:spacing w:val="20"/>
      <w:kern w:val="28"/>
      <w:sz w:val="66"/>
      <w:szCs w:val="66"/>
    </w:rPr>
  </w:style>
  <w:style w:type="character" w:customStyle="1" w:styleId="TitelZchn">
    <w:name w:val="Titel Zchn"/>
    <w:basedOn w:val="Absatz-Standardschriftart"/>
    <w:link w:val="Titel"/>
    <w:uiPriority w:val="11"/>
    <w:rsid w:val="00885E26"/>
    <w:rPr>
      <w:rFonts w:asciiTheme="majorHAnsi" w:eastAsiaTheme="majorEastAsia" w:hAnsiTheme="majorHAnsi" w:cstheme="majorBidi"/>
      <w:caps/>
      <w:color w:val="0077B4" w:themeColor="accent1"/>
      <w:spacing w:val="20"/>
      <w:kern w:val="28"/>
      <w:sz w:val="66"/>
      <w:szCs w:val="66"/>
    </w:rPr>
  </w:style>
  <w:style w:type="paragraph" w:customStyle="1" w:styleId="Brieftitel">
    <w:name w:val="Brieftitel"/>
    <w:basedOn w:val="Standard"/>
    <w:link w:val="BrieftitelZchn"/>
    <w:uiPriority w:val="14"/>
    <w:semiHidden/>
    <w:rsid w:val="00EA4647"/>
    <w:pPr>
      <w:contextualSpacing/>
    </w:pPr>
    <w:rPr>
      <w:rFonts w:asciiTheme="majorHAnsi" w:hAnsiTheme="majorHAnsi"/>
      <w:b/>
      <w:sz w:val="28"/>
    </w:rPr>
  </w:style>
  <w:style w:type="character" w:customStyle="1" w:styleId="BrieftitelZchn">
    <w:name w:val="Brieftitel Zchn"/>
    <w:basedOn w:val="Absatz-Standardschriftart"/>
    <w:link w:val="Brieftitel"/>
    <w:uiPriority w:val="14"/>
    <w:semiHidden/>
    <w:rsid w:val="000375F4"/>
    <w:rPr>
      <w:rFonts w:asciiTheme="majorHAnsi" w:hAnsiTheme="majorHAnsi"/>
      <w:b/>
      <w:sz w:val="28"/>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85E26"/>
    <w:rPr>
      <w:rFonts w:asciiTheme="majorHAnsi" w:eastAsiaTheme="majorEastAsia" w:hAnsiTheme="majorHAnsi" w:cstheme="majorBidi"/>
      <w:bCs/>
      <w:color w:val="0077B4" w:themeColor="accent1"/>
      <w:sz w:val="26"/>
      <w:szCs w:val="26"/>
    </w:rPr>
  </w:style>
  <w:style w:type="character" w:customStyle="1" w:styleId="berschrift4Zchn">
    <w:name w:val="Überschrift 4 Zchn"/>
    <w:basedOn w:val="Absatz-Standardschriftart"/>
    <w:link w:val="berschrift4"/>
    <w:uiPriority w:val="9"/>
    <w:semiHidden/>
    <w:rsid w:val="000375F4"/>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semiHidden/>
    <w:rsid w:val="000375F4"/>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676868" w:themeColor="background1" w:themeShade="A6"/>
      <w:sz w:val="14"/>
      <w:szCs w:val="18"/>
    </w:rPr>
  </w:style>
  <w:style w:type="character" w:styleId="BesuchterLink">
    <w:name w:val="FollowedHyperlink"/>
    <w:basedOn w:val="Hyperlink"/>
    <w:uiPriority w:val="75"/>
    <w:semiHidden/>
    <w:rsid w:val="007E0460"/>
    <w:rPr>
      <w:color w:val="auto"/>
      <w:u w:val="single"/>
    </w:rPr>
  </w:style>
  <w:style w:type="paragraph" w:styleId="Untertitel">
    <w:name w:val="Subtitle"/>
    <w:basedOn w:val="Standard"/>
    <w:next w:val="Standard"/>
    <w:link w:val="UntertitelZchn"/>
    <w:uiPriority w:val="12"/>
    <w:semiHidden/>
    <w:rsid w:val="00E839BA"/>
    <w:pPr>
      <w:numPr>
        <w:ilvl w:val="1"/>
      </w:numPr>
    </w:pPr>
    <w:rPr>
      <w:color w:val="000000" w:themeColor="text1"/>
    </w:rPr>
  </w:style>
  <w:style w:type="character" w:customStyle="1" w:styleId="UntertitelZchn">
    <w:name w:val="Untertitel Zchn"/>
    <w:basedOn w:val="Absatz-Standardschriftart"/>
    <w:link w:val="Untertitel"/>
    <w:uiPriority w:val="12"/>
    <w:semiHidden/>
    <w:rsid w:val="00885E26"/>
    <w:rPr>
      <w:color w:val="000000" w:themeColor="text1"/>
      <w:sz w:val="24"/>
    </w:rPr>
  </w:style>
  <w:style w:type="paragraph" w:styleId="Datum">
    <w:name w:val="Date"/>
    <w:basedOn w:val="Standard"/>
    <w:next w:val="Standard"/>
    <w:link w:val="DatumZchn"/>
    <w:uiPriority w:val="15"/>
    <w:semiHidden/>
    <w:rsid w:val="00C66BB6"/>
    <w:pPr>
      <w:spacing w:before="1080" w:after="160"/>
    </w:pPr>
    <w:rPr>
      <w:noProof/>
    </w:rPr>
  </w:style>
  <w:style w:type="character" w:customStyle="1" w:styleId="DatumZchn">
    <w:name w:val="Datum Zchn"/>
    <w:basedOn w:val="Absatz-Standardschriftart"/>
    <w:link w:val="Datum"/>
    <w:uiPriority w:val="15"/>
    <w:semiHidden/>
    <w:rsid w:val="000375F4"/>
    <w:rPr>
      <w:noProof/>
    </w:rPr>
  </w:style>
  <w:style w:type="paragraph" w:styleId="Funotentext">
    <w:name w:val="footnote text"/>
    <w:basedOn w:val="Standard"/>
    <w:link w:val="FunotentextZchn"/>
    <w:uiPriority w:val="99"/>
    <w:semiHidden/>
    <w:unhideWhenUsed/>
    <w:rsid w:val="00494FD7"/>
    <w:pPr>
      <w:spacing w:line="240" w:lineRule="auto"/>
    </w:pPr>
    <w:rPr>
      <w:sz w:val="16"/>
      <w:szCs w:val="20"/>
    </w:rPr>
  </w:style>
  <w:style w:type="character" w:customStyle="1" w:styleId="FunotentextZchn">
    <w:name w:val="Fußnotentext Zchn"/>
    <w:basedOn w:val="Absatz-Standardschriftart"/>
    <w:link w:val="Funotentext"/>
    <w:uiPriority w:val="99"/>
    <w:semiHidden/>
    <w:rsid w:val="00494FD7"/>
    <w:rPr>
      <w:sz w:val="16"/>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semiHidden/>
    <w:rsid w:val="004C3880"/>
    <w:pPr>
      <w:numPr>
        <w:ilvl w:val="2"/>
      </w:numPr>
    </w:pPr>
  </w:style>
  <w:style w:type="paragraph" w:styleId="Beschriftung">
    <w:name w:val="caption"/>
    <w:basedOn w:val="Standard"/>
    <w:next w:val="Standard"/>
    <w:uiPriority w:val="35"/>
    <w:semiHidden/>
    <w:rsid w:val="002F68A2"/>
    <w:pPr>
      <w:spacing w:before="120" w:after="240" w:line="240" w:lineRule="auto"/>
    </w:pPr>
    <w:rPr>
      <w:b/>
      <w:iCs/>
      <w:sz w:val="18"/>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qFormat/>
    <w:rsid w:val="00E8428A"/>
    <w:pPr>
      <w:jc w:val="right"/>
    </w:pPr>
  </w:style>
  <w:style w:type="paragraph" w:customStyle="1" w:styleId="berschrift1nummeriert">
    <w:name w:val="Überschrift 1 nummeriert"/>
    <w:basedOn w:val="berschrift1"/>
    <w:next w:val="Standard"/>
    <w:uiPriority w:val="10"/>
    <w:semiHidden/>
    <w:rsid w:val="00F32B93"/>
    <w:pPr>
      <w:numPr>
        <w:numId w:val="24"/>
      </w:numPr>
      <w:ind w:left="567" w:hanging="567"/>
    </w:pPr>
  </w:style>
  <w:style w:type="paragraph" w:customStyle="1" w:styleId="berschrift2nummeriert">
    <w:name w:val="Überschrift 2 nummeriert"/>
    <w:basedOn w:val="berschrift2"/>
    <w:next w:val="Standard"/>
    <w:uiPriority w:val="10"/>
    <w:semiHidden/>
    <w:rsid w:val="00F32B93"/>
    <w:pPr>
      <w:numPr>
        <w:ilvl w:val="1"/>
        <w:numId w:val="24"/>
      </w:numPr>
      <w:ind w:left="567" w:hanging="567"/>
    </w:pPr>
  </w:style>
  <w:style w:type="paragraph" w:customStyle="1" w:styleId="berschrift3nummeriert">
    <w:name w:val="Überschrift 3 nummeriert"/>
    <w:basedOn w:val="berschrift3"/>
    <w:next w:val="Standard"/>
    <w:uiPriority w:val="10"/>
    <w:semiHidden/>
    <w:rsid w:val="00B426D3"/>
    <w:pPr>
      <w:numPr>
        <w:ilvl w:val="2"/>
        <w:numId w:val="24"/>
      </w:numPr>
      <w:tabs>
        <w:tab w:val="left" w:pos="851"/>
      </w:tabs>
    </w:pPr>
  </w:style>
  <w:style w:type="paragraph" w:customStyle="1" w:styleId="berschrift4nummeriert">
    <w:name w:val="Überschrift 4 nummeriert"/>
    <w:basedOn w:val="berschrift4"/>
    <w:next w:val="Standard"/>
    <w:uiPriority w:val="10"/>
    <w:semiHidden/>
    <w:qFormat/>
    <w:rsid w:val="00B426D3"/>
    <w:pPr>
      <w:numPr>
        <w:ilvl w:val="3"/>
        <w:numId w:val="24"/>
      </w:numPr>
      <w:tabs>
        <w:tab w:val="left" w:pos="1134"/>
      </w:tabs>
    </w:pPr>
  </w:style>
  <w:style w:type="paragraph" w:styleId="Verzeichnis1">
    <w:name w:val="toc 1"/>
    <w:basedOn w:val="Standard"/>
    <w:next w:val="Standard"/>
    <w:autoRedefine/>
    <w:uiPriority w:val="39"/>
    <w:semiHidden/>
    <w:rsid w:val="00564B1B"/>
    <w:pPr>
      <w:tabs>
        <w:tab w:val="right" w:pos="8493"/>
      </w:tabs>
      <w:spacing w:line="400" w:lineRule="atLeast"/>
      <w:ind w:left="567" w:hanging="567"/>
    </w:pPr>
    <w:rPr>
      <w:noProof/>
      <w:sz w:val="32"/>
      <w:szCs w:val="28"/>
    </w:rPr>
  </w:style>
  <w:style w:type="paragraph" w:styleId="Verzeichnis2">
    <w:name w:val="toc 2"/>
    <w:basedOn w:val="Standard"/>
    <w:next w:val="Standard"/>
    <w:autoRedefine/>
    <w:uiPriority w:val="39"/>
    <w:semiHidden/>
    <w:rsid w:val="00FB657F"/>
    <w:pPr>
      <w:tabs>
        <w:tab w:val="right" w:leader="dot" w:pos="8493"/>
      </w:tabs>
      <w:spacing w:after="100"/>
      <w:ind w:left="1134" w:hanging="567"/>
    </w:pPr>
  </w:style>
  <w:style w:type="paragraph" w:styleId="Verzeichnis3">
    <w:name w:val="toc 3"/>
    <w:basedOn w:val="Standard"/>
    <w:next w:val="Standard"/>
    <w:autoRedefine/>
    <w:uiPriority w:val="39"/>
    <w:semiHidden/>
    <w:rsid w:val="00FB657F"/>
    <w:pPr>
      <w:tabs>
        <w:tab w:val="right" w:leader="dot" w:pos="8493"/>
      </w:tabs>
      <w:spacing w:after="100"/>
      <w:ind w:left="1701"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84"/>
    <w:semiHidden/>
    <w:qFormat/>
    <w:rsid w:val="00E52BA4"/>
    <w:pPr>
      <w:pBdr>
        <w:bottom w:val="single" w:sz="2" w:space="1" w:color="auto"/>
      </w:pBdr>
    </w:pPr>
    <w:rPr>
      <w:sz w:val="12"/>
    </w:rPr>
  </w:style>
  <w:style w:type="paragraph" w:customStyle="1" w:styleId="Nummerierung1">
    <w:name w:val="Nummerierung 1"/>
    <w:basedOn w:val="Standard"/>
    <w:uiPriority w:val="3"/>
    <w:qFormat/>
    <w:rsid w:val="009804FC"/>
    <w:pPr>
      <w:numPr>
        <w:ilvl w:val="7"/>
        <w:numId w:val="24"/>
      </w:numPr>
    </w:pPr>
  </w:style>
  <w:style w:type="paragraph" w:customStyle="1" w:styleId="Nummerierung2">
    <w:name w:val="Nummerierung 2"/>
    <w:basedOn w:val="Nummerierung1"/>
    <w:uiPriority w:val="3"/>
    <w:qFormat/>
    <w:rsid w:val="009804FC"/>
    <w:pPr>
      <w:numPr>
        <w:ilvl w:val="8"/>
      </w:numPr>
    </w:pPr>
  </w:style>
  <w:style w:type="character" w:styleId="Seitenzahl">
    <w:name w:val="page number"/>
    <w:basedOn w:val="Absatz-Standardschriftart"/>
    <w:uiPriority w:val="99"/>
    <w:semiHidden/>
    <w:rsid w:val="00E8428A"/>
  </w:style>
  <w:style w:type="paragraph" w:customStyle="1" w:styleId="Empfnger">
    <w:name w:val="Empfänger"/>
    <w:basedOn w:val="Standard"/>
    <w:semiHidden/>
    <w:qFormat/>
    <w:rsid w:val="00C66BB6"/>
    <w:pPr>
      <w:spacing w:line="320" w:lineRule="atLeast"/>
    </w:pPr>
  </w:style>
  <w:style w:type="paragraph" w:customStyle="1" w:styleId="Grusszeile">
    <w:name w:val="Grusszeile"/>
    <w:basedOn w:val="Standard"/>
    <w:semiHidden/>
    <w:qFormat/>
    <w:rsid w:val="00C66BB6"/>
    <w:pPr>
      <w:spacing w:before="120" w:line="320" w:lineRule="atLeast"/>
      <w:contextualSpacing/>
    </w:pPr>
  </w:style>
  <w:style w:type="paragraph" w:customStyle="1" w:styleId="Text16Pt">
    <w:name w:val="Text 16 Pt"/>
    <w:basedOn w:val="Standard"/>
    <w:qFormat/>
    <w:rsid w:val="00165D8B"/>
    <w:pPr>
      <w:spacing w:before="180" w:line="400" w:lineRule="atLeast"/>
    </w:pPr>
    <w:rPr>
      <w:sz w:val="32"/>
    </w:rPr>
  </w:style>
  <w:style w:type="paragraph" w:customStyle="1" w:styleId="Monatstitel">
    <w:name w:val="Monatstitel"/>
    <w:basedOn w:val="Standard"/>
    <w:semiHidden/>
    <w:rsid w:val="004E09F8"/>
    <w:rPr>
      <w:b/>
      <w:caps/>
      <w:sz w:val="36"/>
    </w:rPr>
  </w:style>
  <w:style w:type="paragraph" w:customStyle="1" w:styleId="Text105Pt">
    <w:name w:val="Text 10.5 Pt"/>
    <w:basedOn w:val="Standard"/>
    <w:qFormat/>
    <w:rsid w:val="0075506D"/>
    <w:pPr>
      <w:spacing w:line="260" w:lineRule="atLeast"/>
    </w:pPr>
    <w:rPr>
      <w:sz w:val="21"/>
    </w:rPr>
  </w:style>
  <w:style w:type="table" w:customStyle="1" w:styleId="InsiemeMonatsprogramm">
    <w:name w:val="Insieme Monatsprogramm"/>
    <w:basedOn w:val="NormaleTabelle"/>
    <w:uiPriority w:val="99"/>
    <w:rsid w:val="003A34BE"/>
    <w:pPr>
      <w:spacing w:after="0" w:line="240" w:lineRule="auto"/>
    </w:pPr>
    <w:tblPr>
      <w:tblBorders>
        <w:bottom w:val="single" w:sz="8" w:space="0" w:color="auto"/>
        <w:insideH w:val="single" w:sz="8" w:space="0" w:color="auto"/>
      </w:tblBorders>
      <w:tblCellMar>
        <w:top w:w="142" w:type="dxa"/>
        <w:left w:w="0" w:type="dxa"/>
        <w:bottom w:w="142" w:type="dxa"/>
        <w:right w:w="28" w:type="dxa"/>
      </w:tblCellMar>
    </w:tblPr>
    <w:trPr>
      <w:cantSplit/>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schji\Desktop\Programmheftvorlage%20Insieme.dotx" TargetMode="External"/></Relationships>
</file>

<file path=word/theme/theme1.xml><?xml version="1.0" encoding="utf-8"?>
<a:theme xmlns:a="http://schemas.openxmlformats.org/drawingml/2006/main" name="Larissa-Design">
  <a:themeElements>
    <a:clrScheme name="Insieme">
      <a:dk1>
        <a:sysClr val="windowText" lastClr="000000"/>
      </a:dk1>
      <a:lt1>
        <a:srgbClr val="9FA0A0"/>
      </a:lt1>
      <a:dk2>
        <a:srgbClr val="00AB91"/>
      </a:dk2>
      <a:lt2>
        <a:srgbClr val="D0131C"/>
      </a:lt2>
      <a:accent1>
        <a:srgbClr val="0077B4"/>
      </a:accent1>
      <a:accent2>
        <a:srgbClr val="6FB0C5"/>
      </a:accent2>
      <a:accent3>
        <a:srgbClr val="E5D52A"/>
      </a:accent3>
      <a:accent4>
        <a:srgbClr val="F9D4DA"/>
      </a:accent4>
      <a:accent5>
        <a:srgbClr val="F5B8C9"/>
      </a:accent5>
      <a:accent6>
        <a:srgbClr val="BB5300"/>
      </a:accent6>
      <a:hlink>
        <a:srgbClr val="000000"/>
      </a:hlink>
      <a:folHlink>
        <a:srgbClr val="000000"/>
      </a:folHlink>
    </a:clrScheme>
    <a:fontScheme name="Insieme">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C0C86553-F133-4237-81E3-494E3DA3D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Programmheftvorlage Insieme</Template>
  <TotalTime>0</TotalTime>
  <Pages>17</Pages>
  <Words>564</Words>
  <Characters>3554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Aeschlimann</dc:creator>
  <cp:lastModifiedBy>Jill Aeschlimann</cp:lastModifiedBy>
  <cp:revision>1</cp:revision>
  <cp:lastPrinted>2019-06-06T09:53:00Z</cp:lastPrinted>
  <dcterms:created xsi:type="dcterms:W3CDTF">2019-06-14T13:04:00Z</dcterms:created>
  <dcterms:modified xsi:type="dcterms:W3CDTF">2019-06-14T13:04:00Z</dcterms:modified>
</cp:coreProperties>
</file>