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968"/>
      </w:tblGrid>
      <w:tr w:rsidR="004D380B" w:rsidRPr="0012151C" w:rsidTr="00013C72">
        <w:trPr>
          <w:trHeight w:val="2155"/>
        </w:trPr>
        <w:tc>
          <w:tcPr>
            <w:tcW w:w="2813" w:type="pct"/>
          </w:tcPr>
          <w:p w:rsidR="004D380B" w:rsidRDefault="004D380B" w:rsidP="00013C72">
            <w:pPr>
              <w:pStyle w:val="Empfnger"/>
            </w:pPr>
          </w:p>
        </w:tc>
        <w:tc>
          <w:tcPr>
            <w:tcW w:w="2187" w:type="pct"/>
          </w:tcPr>
          <w:p w:rsidR="004D380B" w:rsidRPr="007C0B2A" w:rsidRDefault="004D380B" w:rsidP="00905052">
            <w:pPr>
              <w:pStyle w:val="Empfnger"/>
              <w:jc w:val="right"/>
            </w:pPr>
            <w:r w:rsidRPr="00C66BB6">
              <w:fldChar w:fldCharType="begin"/>
            </w:r>
            <w:r w:rsidRPr="00C66BB6">
              <w:instrText xml:space="preserve"> MACROBUTTON  NoMacro Empfänger</w:instrText>
            </w:r>
            <w:r w:rsidRPr="00C66BB6">
              <w:fldChar w:fldCharType="end"/>
            </w:r>
          </w:p>
        </w:tc>
      </w:tr>
    </w:tbl>
    <w:p w:rsidR="004D380B" w:rsidRPr="0012151C" w:rsidRDefault="00B87693" w:rsidP="004D380B">
      <w:pPr>
        <w:pStyle w:val="Datum"/>
      </w:pPr>
      <w:r>
        <w:rPr>
          <w:lang w:eastAsia="de-CH"/>
        </w:rPr>
        <w:drawing>
          <wp:anchor distT="0" distB="0" distL="114300" distR="114300" simplePos="0" relativeHeight="251663360" behindDoc="0" locked="1" layoutInCell="1" allowOverlap="1" wp14:anchorId="620CCA8C" wp14:editId="1FC3350D">
            <wp:simplePos x="0" y="0"/>
            <wp:positionH relativeFrom="page">
              <wp:posOffset>4810125</wp:posOffset>
            </wp:positionH>
            <wp:positionV relativeFrom="page">
              <wp:posOffset>6732905</wp:posOffset>
            </wp:positionV>
            <wp:extent cx="1850400" cy="2602800"/>
            <wp:effectExtent l="0" t="0" r="0" b="762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espräch.e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040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0B">
        <w:t>Bern</w:t>
      </w:r>
      <w:r w:rsidR="004D380B" w:rsidRPr="0012151C">
        <w:t xml:space="preserve">, </w:t>
      </w:r>
      <w:r w:rsidR="004D380B" w:rsidRPr="0012151C">
        <w:fldChar w:fldCharType="begin"/>
      </w:r>
      <w:r w:rsidR="004D380B" w:rsidRPr="0012151C">
        <w:instrText xml:space="preserve"> CREATEDATE  \@ "d. MMMM yyyy"  \* MERGEFORMAT </w:instrText>
      </w:r>
      <w:r w:rsidR="004D380B" w:rsidRPr="0012151C">
        <w:fldChar w:fldCharType="separate"/>
      </w:r>
      <w:r w:rsidR="00636A8A">
        <w:t>23. Juli 2019</w:t>
      </w:r>
      <w:r w:rsidR="004D380B" w:rsidRPr="0012151C">
        <w:fldChar w:fldCharType="end"/>
      </w:r>
    </w:p>
    <w:p w:rsidR="004D380B" w:rsidRPr="0012151C" w:rsidRDefault="004D380B" w:rsidP="004D380B">
      <w:pPr>
        <w:pStyle w:val="Brieftitel"/>
        <w:spacing w:after="220"/>
      </w:pPr>
      <w:r w:rsidRPr="0012151C">
        <w:fldChar w:fldCharType="begin"/>
      </w:r>
      <w:r w:rsidRPr="0012151C">
        <w:instrText xml:space="preserve"> MACROBUTTON  NoMacro Brieftitel</w:instrText>
      </w:r>
      <w:r w:rsidRPr="0012151C">
        <w:fldChar w:fldCharType="end"/>
      </w:r>
    </w:p>
    <w:p w:rsidR="004D380B" w:rsidRPr="0012151C" w:rsidRDefault="004D380B" w:rsidP="004D380B">
      <w:pPr>
        <w:spacing w:after="40"/>
      </w:pPr>
      <w:r w:rsidRPr="0012151C">
        <w:fldChar w:fldCharType="begin"/>
      </w:r>
      <w:r w:rsidRPr="0012151C">
        <w:instrText xml:space="preserve"> MACROBUTTON  NoMacro Anrede</w:instrText>
      </w:r>
      <w:r w:rsidRPr="0012151C">
        <w:fldChar w:fldCharType="end"/>
      </w:r>
    </w:p>
    <w:p w:rsidR="004D380B" w:rsidRDefault="004D380B" w:rsidP="004D380B">
      <w:r w:rsidRPr="0012151C">
        <w:fldChar w:fldCharType="begin"/>
      </w:r>
      <w:r w:rsidRPr="0012151C">
        <w:instrText xml:space="preserve"> MACROBUTTON  NoMacro Brieftext</w:instrText>
      </w:r>
      <w:r w:rsidRPr="0012151C">
        <w:fldChar w:fldCharType="end"/>
      </w:r>
    </w:p>
    <w:p w:rsidR="004D380B" w:rsidRDefault="004D380B" w:rsidP="004D380B"/>
    <w:p w:rsidR="004D380B" w:rsidRDefault="004D380B" w:rsidP="004D380B"/>
    <w:p w:rsidR="004D380B" w:rsidRPr="0012151C" w:rsidRDefault="004D380B" w:rsidP="004D380B">
      <w:pPr>
        <w:pStyle w:val="Grusszeile"/>
      </w:pPr>
      <w:r w:rsidRPr="0012151C">
        <w:t>Freundliche Grüsse</w:t>
      </w:r>
    </w:p>
    <w:p w:rsidR="004D380B" w:rsidRPr="00C66BB6" w:rsidRDefault="004D380B" w:rsidP="004D380B">
      <w:pPr>
        <w:pStyle w:val="Grusszeile"/>
        <w:rPr>
          <w:b/>
        </w:rPr>
      </w:pPr>
      <w:r w:rsidRPr="00C66BB6">
        <w:rPr>
          <w:b/>
        </w:rPr>
        <w:t>insieme</w:t>
      </w:r>
    </w:p>
    <w:p w:rsidR="004D380B" w:rsidRPr="0012151C" w:rsidRDefault="004D380B" w:rsidP="004D380B">
      <w:pPr>
        <w:pStyle w:val="Grusszeile"/>
      </w:pPr>
      <w:r w:rsidRPr="0012151C">
        <w:fldChar w:fldCharType="begin"/>
      </w:r>
      <w:r w:rsidRPr="0012151C">
        <w:instrText xml:space="preserve"> MACROBUTTON  NoMacro Vorname Name</w:instrText>
      </w:r>
      <w:r w:rsidRPr="0012151C">
        <w:fldChar w:fldCharType="end"/>
      </w:r>
    </w:p>
    <w:p w:rsidR="00FA78FF" w:rsidRDefault="004D380B" w:rsidP="00A7535A">
      <w:pPr>
        <w:pStyle w:val="Grusszeile"/>
      </w:pPr>
      <w:r w:rsidRPr="0012151C">
        <w:fldChar w:fldCharType="begin"/>
      </w:r>
      <w:r w:rsidRPr="0012151C">
        <w:instrText xml:space="preserve"> MACROBUTTON  NoMacro Funktion</w:instrText>
      </w:r>
      <w:r w:rsidRPr="0012151C">
        <w:fldChar w:fldCharType="end"/>
      </w:r>
    </w:p>
    <w:sectPr w:rsidR="00FA78FF" w:rsidSect="00AA2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99" w:right="1416" w:bottom="1418" w:left="1418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83" w:rsidRDefault="00180683" w:rsidP="00F91D37">
      <w:pPr>
        <w:spacing w:line="240" w:lineRule="auto"/>
      </w:pPr>
      <w:r>
        <w:separator/>
      </w:r>
    </w:p>
  </w:endnote>
  <w:endnote w:type="continuationSeparator" w:id="0">
    <w:p w:rsidR="00180683" w:rsidRDefault="0018068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Default="00AA29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Pr="00E01E09" w:rsidRDefault="00AA2932" w:rsidP="00AA2932">
    <w:pPr>
      <w:pStyle w:val="Fuzeile"/>
      <w:spacing w:after="60"/>
      <w:jc w:val="center"/>
      <w:rPr>
        <w:b/>
        <w:spacing w:val="2"/>
        <w:lang w:val="ja-JP"/>
      </w:rPr>
    </w:pPr>
    <w:r>
      <w:rPr>
        <w:b/>
        <w:noProof/>
        <w:spacing w:val="2"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2400" cy="644400"/>
              <wp:effectExtent l="0" t="0" r="0" b="0"/>
              <wp:wrapNone/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" cy="644400"/>
                        <a:chOff x="0" y="0"/>
                        <a:chExt cx="751886" cy="645365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391886" y="465365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Grafik 6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" cy="376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73B71" id="Gruppieren 68" o:spid="_x0000_s1026" style="position:absolute;margin-left:8.05pt;margin-top:0;width:59.25pt;height:50.75pt;z-index:251663360;mso-position-horizontal:right;mso-position-horizontal-relative:page;mso-position-vertical:bottom;mso-position-vertical-relative:page;mso-width-relative:margin;mso-height-relative:margin" coordsize="7518,64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">
              <v:rect id="Rechteck 7" o:spid="_x0000_s1027" style="position:absolute;left:3918;top:465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7" o:spid="_x0000_s1028" type="#_x0000_t75" style="position:absolute;width:3587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E01E09">
      <w:rPr>
        <w:b/>
        <w:spacing w:val="2"/>
        <w:lang w:val="ja-JP"/>
      </w:rPr>
      <w:t>Schweizerische Vereinigung der Elternvereine für Menschen mit einer geistigen Behinderung</w:t>
    </w:r>
  </w:p>
  <w:p w:rsidR="00AA2932" w:rsidRPr="00E01E09" w:rsidRDefault="00AA2932" w:rsidP="00F1265C">
    <w:pPr>
      <w:pStyle w:val="Fuzeile"/>
      <w:jc w:val="center"/>
      <w:rPr>
        <w:spacing w:val="2"/>
      </w:rPr>
    </w:pPr>
    <w:r w:rsidRPr="00E01E09">
      <w:rPr>
        <w:spacing w:val="2"/>
        <w:lang w:val="ja-JP"/>
      </w:rPr>
      <w:t xml:space="preserve">3001 Bern · </w:t>
    </w:r>
    <w:r w:rsidR="00636A8A">
      <w:rPr>
        <w:spacing w:val="2"/>
        <w:lang w:val="ja-JP"/>
      </w:rPr>
      <w:t xml:space="preserve">Tel 031 300 50 20 </w:t>
    </w:r>
    <w:bookmarkStart w:id="0" w:name="_GoBack"/>
    <w:bookmarkEnd w:id="0"/>
    <w:r w:rsidRPr="00E01E09">
      <w:rPr>
        <w:spacing w:val="2"/>
        <w:lang w:val="ja-JP"/>
      </w:rPr>
      <w:t>· E-Mail: sekretariat@insieme.ch · www.insieme.ch · Spenden PC 25-15000-6</w:t>
    </w:r>
  </w:p>
  <w:p w:rsidR="00AA2932" w:rsidRPr="00C97D7E" w:rsidRDefault="00AA2932" w:rsidP="00417B81">
    <w:pPr>
      <w:pStyle w:val="Fuzeile"/>
      <w:jc w:val="right"/>
      <w:rPr>
        <w:spacing w:val="2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Default="00AA29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83" w:rsidRDefault="00180683" w:rsidP="00F91D37">
      <w:pPr>
        <w:spacing w:line="240" w:lineRule="auto"/>
      </w:pPr>
      <w:r>
        <w:separator/>
      </w:r>
    </w:p>
  </w:footnote>
  <w:footnote w:type="continuationSeparator" w:id="0">
    <w:p w:rsidR="00180683" w:rsidRDefault="0018068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Default="00AA29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48" w:rsidRDefault="00AA2932" w:rsidP="00605B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11686</wp:posOffset>
          </wp:positionV>
          <wp:extent cx="813600" cy="1090800"/>
          <wp:effectExtent l="0" t="0" r="5715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 Insiem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6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Default="00AA29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A"/>
    <w:rsid w:val="00002978"/>
    <w:rsid w:val="0001010F"/>
    <w:rsid w:val="000266B7"/>
    <w:rsid w:val="00032B92"/>
    <w:rsid w:val="000375F4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7154D"/>
    <w:rsid w:val="00180683"/>
    <w:rsid w:val="001B21DE"/>
    <w:rsid w:val="001F4A7E"/>
    <w:rsid w:val="001F4B8C"/>
    <w:rsid w:val="0022685B"/>
    <w:rsid w:val="0023205B"/>
    <w:rsid w:val="0025644A"/>
    <w:rsid w:val="00267F71"/>
    <w:rsid w:val="00290E37"/>
    <w:rsid w:val="002B5125"/>
    <w:rsid w:val="002D38AE"/>
    <w:rsid w:val="002F06AA"/>
    <w:rsid w:val="002F2C95"/>
    <w:rsid w:val="002F68A2"/>
    <w:rsid w:val="0030245A"/>
    <w:rsid w:val="0032330D"/>
    <w:rsid w:val="00333A1B"/>
    <w:rsid w:val="003514EE"/>
    <w:rsid w:val="00363671"/>
    <w:rsid w:val="00364EE3"/>
    <w:rsid w:val="003757E4"/>
    <w:rsid w:val="00375834"/>
    <w:rsid w:val="003D0FAA"/>
    <w:rsid w:val="003F1A56"/>
    <w:rsid w:val="00417B81"/>
    <w:rsid w:val="004200FD"/>
    <w:rsid w:val="00452D49"/>
    <w:rsid w:val="00486DBB"/>
    <w:rsid w:val="00494FD7"/>
    <w:rsid w:val="004A039B"/>
    <w:rsid w:val="004B0FDB"/>
    <w:rsid w:val="004C1329"/>
    <w:rsid w:val="004C3880"/>
    <w:rsid w:val="004D0F2F"/>
    <w:rsid w:val="004D179F"/>
    <w:rsid w:val="004D380B"/>
    <w:rsid w:val="004D5B31"/>
    <w:rsid w:val="00500294"/>
    <w:rsid w:val="00526C93"/>
    <w:rsid w:val="00535EA2"/>
    <w:rsid w:val="00537410"/>
    <w:rsid w:val="00550787"/>
    <w:rsid w:val="00591832"/>
    <w:rsid w:val="00592841"/>
    <w:rsid w:val="005B4DEC"/>
    <w:rsid w:val="005B6FD0"/>
    <w:rsid w:val="005C6148"/>
    <w:rsid w:val="005D6F2D"/>
    <w:rsid w:val="006044D5"/>
    <w:rsid w:val="00605B3C"/>
    <w:rsid w:val="00622FDC"/>
    <w:rsid w:val="00625020"/>
    <w:rsid w:val="00636A8A"/>
    <w:rsid w:val="00642F26"/>
    <w:rsid w:val="0065274C"/>
    <w:rsid w:val="00664F1E"/>
    <w:rsid w:val="00686D14"/>
    <w:rsid w:val="00687ED7"/>
    <w:rsid w:val="006C144C"/>
    <w:rsid w:val="006E0F4E"/>
    <w:rsid w:val="006F0345"/>
    <w:rsid w:val="006F0469"/>
    <w:rsid w:val="007040B6"/>
    <w:rsid w:val="00705076"/>
    <w:rsid w:val="00711147"/>
    <w:rsid w:val="00722ED4"/>
    <w:rsid w:val="007277E3"/>
    <w:rsid w:val="00731A17"/>
    <w:rsid w:val="00734458"/>
    <w:rsid w:val="007419CF"/>
    <w:rsid w:val="0074487E"/>
    <w:rsid w:val="00746273"/>
    <w:rsid w:val="0075138A"/>
    <w:rsid w:val="00774E70"/>
    <w:rsid w:val="00796CEE"/>
    <w:rsid w:val="007C0B2A"/>
    <w:rsid w:val="007E0460"/>
    <w:rsid w:val="00841B44"/>
    <w:rsid w:val="00857D8A"/>
    <w:rsid w:val="00870017"/>
    <w:rsid w:val="00883CC4"/>
    <w:rsid w:val="008D0922"/>
    <w:rsid w:val="00905052"/>
    <w:rsid w:val="00923A24"/>
    <w:rsid w:val="0093619F"/>
    <w:rsid w:val="009427E5"/>
    <w:rsid w:val="009454B7"/>
    <w:rsid w:val="009613D8"/>
    <w:rsid w:val="00974275"/>
    <w:rsid w:val="009804FC"/>
    <w:rsid w:val="00995CBA"/>
    <w:rsid w:val="0099678C"/>
    <w:rsid w:val="009A3F35"/>
    <w:rsid w:val="009B0C96"/>
    <w:rsid w:val="009B1AA8"/>
    <w:rsid w:val="009C222B"/>
    <w:rsid w:val="009C67A8"/>
    <w:rsid w:val="009D201B"/>
    <w:rsid w:val="009D5D9C"/>
    <w:rsid w:val="009E2171"/>
    <w:rsid w:val="00A06F53"/>
    <w:rsid w:val="00A5451D"/>
    <w:rsid w:val="00A57815"/>
    <w:rsid w:val="00A62F82"/>
    <w:rsid w:val="00A70CDC"/>
    <w:rsid w:val="00A7133D"/>
    <w:rsid w:val="00A7535A"/>
    <w:rsid w:val="00AA2932"/>
    <w:rsid w:val="00AB5DB3"/>
    <w:rsid w:val="00AC2D5B"/>
    <w:rsid w:val="00AD36B2"/>
    <w:rsid w:val="00AF47AE"/>
    <w:rsid w:val="00AF7CA8"/>
    <w:rsid w:val="00B11A9B"/>
    <w:rsid w:val="00B32ABB"/>
    <w:rsid w:val="00B41FD3"/>
    <w:rsid w:val="00B426D3"/>
    <w:rsid w:val="00B431DE"/>
    <w:rsid w:val="00B452C0"/>
    <w:rsid w:val="00B64896"/>
    <w:rsid w:val="00B70D03"/>
    <w:rsid w:val="00B803E7"/>
    <w:rsid w:val="00B82E14"/>
    <w:rsid w:val="00B87693"/>
    <w:rsid w:val="00BA4DDE"/>
    <w:rsid w:val="00BC655F"/>
    <w:rsid w:val="00BE1E62"/>
    <w:rsid w:val="00BF7052"/>
    <w:rsid w:val="00C05FAB"/>
    <w:rsid w:val="00C3674D"/>
    <w:rsid w:val="00C51D2F"/>
    <w:rsid w:val="00C66BB6"/>
    <w:rsid w:val="00C97D7E"/>
    <w:rsid w:val="00CA348A"/>
    <w:rsid w:val="00CB2CE6"/>
    <w:rsid w:val="00CF08BB"/>
    <w:rsid w:val="00D30E68"/>
    <w:rsid w:val="00D61996"/>
    <w:rsid w:val="00D9415C"/>
    <w:rsid w:val="00DA469E"/>
    <w:rsid w:val="00DB7675"/>
    <w:rsid w:val="00E01E09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4647"/>
    <w:rsid w:val="00EA59B8"/>
    <w:rsid w:val="00EC2DF9"/>
    <w:rsid w:val="00EE6E36"/>
    <w:rsid w:val="00F016BC"/>
    <w:rsid w:val="00F0660B"/>
    <w:rsid w:val="00F123AE"/>
    <w:rsid w:val="00F1265C"/>
    <w:rsid w:val="00F16C91"/>
    <w:rsid w:val="00F32B93"/>
    <w:rsid w:val="00F5551A"/>
    <w:rsid w:val="00F73331"/>
    <w:rsid w:val="00F82B40"/>
    <w:rsid w:val="00F87174"/>
    <w:rsid w:val="00F91D37"/>
    <w:rsid w:val="00F9610D"/>
    <w:rsid w:val="00FA78FF"/>
    <w:rsid w:val="00FB657F"/>
    <w:rsid w:val="00FC53E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788881"/>
  <w15:docId w15:val="{8A64EF44-FBC0-4CB6-814F-CB0E085D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5F4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rsid w:val="000375F4"/>
  </w:style>
  <w:style w:type="paragraph" w:styleId="Fuzeile">
    <w:name w:val="footer"/>
    <w:basedOn w:val="Standard"/>
    <w:link w:val="FuzeileZchn"/>
    <w:uiPriority w:val="80"/>
    <w:rsid w:val="00417B81"/>
    <w:pPr>
      <w:spacing w:line="18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80"/>
    <w:rsid w:val="000375F4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0375F4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A4647"/>
    <w:pPr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0375F4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75F4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75F4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676868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0375F4"/>
    <w:rPr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C66BB6"/>
    <w:pPr>
      <w:spacing w:before="1080" w:after="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0375F4"/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Empfnger">
    <w:name w:val="Empfänger"/>
    <w:basedOn w:val="Standard"/>
    <w:semiHidden/>
    <w:qFormat/>
    <w:rsid w:val="00C66BB6"/>
    <w:pPr>
      <w:spacing w:line="320" w:lineRule="atLeast"/>
    </w:pPr>
  </w:style>
  <w:style w:type="paragraph" w:customStyle="1" w:styleId="Grusszeile">
    <w:name w:val="Grusszeile"/>
    <w:basedOn w:val="Standard"/>
    <w:semiHidden/>
    <w:qFormat/>
    <w:rsid w:val="00C66BB6"/>
    <w:pPr>
      <w:spacing w:before="120" w:line="320" w:lineRule="atLeas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chji\Desktop\Einladung%20Eltern%20Treff%20%20V2%20de.dotx" TargetMode="External"/></Relationships>
</file>

<file path=word/theme/theme1.xml><?xml version="1.0" encoding="utf-8"?>
<a:theme xmlns:a="http://schemas.openxmlformats.org/drawingml/2006/main" name="Larissa-Design">
  <a:themeElements>
    <a:clrScheme name="Insieme">
      <a:dk1>
        <a:sysClr val="windowText" lastClr="000000"/>
      </a:dk1>
      <a:lt1>
        <a:srgbClr val="9FA0A0"/>
      </a:lt1>
      <a:dk2>
        <a:srgbClr val="00AB91"/>
      </a:dk2>
      <a:lt2>
        <a:srgbClr val="D0131C"/>
      </a:lt2>
      <a:accent1>
        <a:srgbClr val="0077B4"/>
      </a:accent1>
      <a:accent2>
        <a:srgbClr val="6FB0C5"/>
      </a:accent2>
      <a:accent3>
        <a:srgbClr val="E5D52A"/>
      </a:accent3>
      <a:accent4>
        <a:srgbClr val="F9D4DA"/>
      </a:accent4>
      <a:accent5>
        <a:srgbClr val="F5B8C9"/>
      </a:accent5>
      <a:accent6>
        <a:srgbClr val="BB5300"/>
      </a:accent6>
      <a:hlink>
        <a:srgbClr val="000000"/>
      </a:hlink>
      <a:folHlink>
        <a:srgbClr val="000000"/>
      </a:folHlink>
    </a:clrScheme>
    <a:fontScheme name="Insi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61FD8FC-9953-4ECD-B66E-8CA2E7BD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Eltern Treff  V2 de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Aeschlimann</dc:creator>
  <cp:lastModifiedBy>Jill Aeschlimann</cp:lastModifiedBy>
  <cp:revision>1</cp:revision>
  <cp:lastPrinted>2016-12-09T10:10:00Z</cp:lastPrinted>
  <dcterms:created xsi:type="dcterms:W3CDTF">2019-07-23T13:04:00Z</dcterms:created>
  <dcterms:modified xsi:type="dcterms:W3CDTF">2019-07-23T13:04:00Z</dcterms:modified>
</cp:coreProperties>
</file>